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c47c" w14:textId="4c2c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Каракудукского сельского округа Бурлинского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2022 года № 24-11.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Каракудукского сельского округа Бурлинского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45 854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1 318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237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44 299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46 300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000000"/>
          <w:sz w:val="28"/>
        </w:rPr>
        <w:t>№ 8-17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декабрь 2022 года № 24-11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10.11.2023 </w:t>
      </w:r>
      <w:r>
        <w:rPr>
          <w:rFonts w:ascii="Times New Roman"/>
          <w:b w:val="false"/>
          <w:i w:val="false"/>
          <w:color w:val="ff0000"/>
          <w:sz w:val="28"/>
        </w:rPr>
        <w:t>№ 8-17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2024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2025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