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06261" w14:textId="2a062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Саралжинского сельского округа Бокейординского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30 декабря 2022 года № 25-5.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Саралжинского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43 872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1 654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42 218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43 965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- 0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- - 93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-   93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Бокейординского районного маслихата Западно-Казахстанской области от 27.11.2023 </w:t>
      </w:r>
      <w:r>
        <w:rPr>
          <w:rFonts w:ascii="Times New Roman"/>
          <w:b w:val="false"/>
          <w:i w:val="false"/>
          <w:color w:val="000000"/>
          <w:sz w:val="28"/>
        </w:rPr>
        <w:t>№ 10-8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Бокейордиского районного маслихата от 23 декабря 2022 года №24-1 "О районном бюджете на 2023-2025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бюджетах на 2023 года поступление субвенций передаваемой из районного бюджета в сумме 32 610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кодексом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 25-5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2023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Бокейординского районного маслихата Западно-Казахстанской области от 27.11.2023 </w:t>
      </w:r>
      <w:r>
        <w:rPr>
          <w:rFonts w:ascii="Times New Roman"/>
          <w:b w:val="false"/>
          <w:i w:val="false"/>
          <w:color w:val="ff0000"/>
          <w:sz w:val="28"/>
        </w:rPr>
        <w:t>№ 10-8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имущества,находящегося в собственности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№25-5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2024 год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имущества,находящегося в собственности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№25-5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2025 год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имущества,находящегося в собственности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