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4bc5d4" w14:textId="f4bc5d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лиц с инвалидностью по Жангалинскому району на 2022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Жангалинского района Западно-Казахстанской области от 18 января 2022 года № 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В заголовке постановления слово "инвалидов" заменено словами "лиц с инвалидностью" постановлением акимата Жангалинского района ЗападноКазахстанской области от 21.11.2022 </w:t>
      </w:r>
      <w:r>
        <w:rPr>
          <w:rFonts w:ascii="Times New Roman"/>
          <w:b w:val="false"/>
          <w:i w:val="false"/>
          <w:color w:val="ff0000"/>
          <w:sz w:val="28"/>
        </w:rPr>
        <w:t>№ 215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 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социальной защите инвалидов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занятости населения"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№498 "Об утверждении Правил квотирования рабочих мест для инвалидов" (зарегистрирован в Реестре государственной регистрации нормативных правовых актов №14010),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квоту рабочих мест для трудоустройства инвалидов в размере двух процентов от численности рабочих мест без учета рабочих мест на тяжелых работах, с вредными, опасными условиями труда со списочной численностью работников по Жангалинскому району согласно приложению к настоящему постановлению.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постановления акимата Жангалинского района Западно-Казахстанской области от 21.11.2022 </w:t>
      </w:r>
      <w:r>
        <w:rPr>
          <w:rFonts w:ascii="Times New Roman"/>
          <w:b w:val="false"/>
          <w:i w:val="false"/>
          <w:color w:val="000000"/>
          <w:sz w:val="28"/>
        </w:rPr>
        <w:t>№ 215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Жангалинского района" в установленном законодательством Республики Казахстан порядке обеспечить размещение настоящего постановления на интернет-ресурсе акимата Жангалинского района после его официального опубликования.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акимарайона А.Еслямгалиеву.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Д.Закарин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Жангалинского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января 2022 года №5</w:t>
            </w:r>
          </w:p>
        </w:tc>
      </w:tr>
    </w:tbl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Квоту рабочих мест для трудоустройства инвалидов без учета рабочих мест на тяжелых работах, с вредными, опасными условиями труда со списочной численностью работников по Жангалинскому району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рабочих мест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квоты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рабочих мест согласно установленной квоты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"Жангалинская средняя общеобразовательная школа" Жангалинского районного отдела образования"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"Кармановская средняя общеобразовательная школа-детсад" Жангалинского районного отдела образования"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"Средняя общеобразовательная школаимени Х.Нурумгалиева" Жангалинского районного отдела образования"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