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1339" w14:textId="85a1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подъемного пособия и бюджетного кредита на приобретение или стоительство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Жангалинского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23 февраля 2022 года № 17-4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обеспечения,культуры, спорта и агропромышленного комплекса, государственным служащим аппаратов акимов сел, поселков, спельских округов, прибывшим для работы и проживания в сельские населенные пункты Жангалинского района, за исключением государственных служащих, занимающих руководящие должности, работающих и проживающих в сельских населенных пунктах, на 2022 год: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