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af28f" w14:textId="87af2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Брликского сельского округа Жангалинского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29 декабря 2022 года № 32-1.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Жангалинский районный маслихат Западно-Казахстанской области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Брликского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34 328 тысяч тенге;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2 830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31 498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34 998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-670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670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670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Жангалинского районного маслихата Западно-Казахстанской области от 28.11.2023 </w:t>
      </w:r>
      <w:r>
        <w:rPr>
          <w:rFonts w:ascii="Times New Roman"/>
          <w:b w:val="false"/>
          <w:i w:val="false"/>
          <w:color w:val="000000"/>
          <w:sz w:val="28"/>
        </w:rPr>
        <w:t>№ 12-1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Брликского сельского округа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"О районном бюджете на 2023-2025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Брликского сельского округа на 2023 год поступления субвенции передаваемых из районного бюджета в сумме 25 014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С.Жардемалиев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32-1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Брликского сельского округа на 2023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Жангалинского районного маслихата Западно-Казахстанской области от 28.11.2023 </w:t>
      </w:r>
      <w:r>
        <w:rPr>
          <w:rFonts w:ascii="Times New Roman"/>
          <w:b w:val="false"/>
          <w:i w:val="false"/>
          <w:color w:val="ff0000"/>
          <w:sz w:val="28"/>
        </w:rPr>
        <w:t>№ 12-1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32-1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Брликского сельского округа на 2024 год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32-1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Брликского сельского округа на 2025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