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e619" w14:textId="fa7e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8 декабря 2022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01.01.2023.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"Правила квотирования рабочих мест для лиц с инвалидностью" Акимат Жанибекского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Жанибекского района со списочной численностью работников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Жанибекского района обеспечить официальное опубликование в Эталонном контрольном банке нормативных правовых актов Республики Казахстан и размещение настоящего постановления на интернет-ресурсе акимата Жанибекского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декабря 2022 года №165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квотирование рабочих мест для трудоустройства лиц с инвалидностью по Жанибекскому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 ленная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 мест для  лиц с  инвалид ностью (единицы)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имени Г.Сарбаева"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Т.Жарокова" отдела образования Жанибекского района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