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0f0f" w14:textId="f890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Жанибекскому району на 2023 год</w:t>
      </w:r>
    </w:p>
    <w:p>
      <w:pPr>
        <w:spacing w:after="0"/>
        <w:ind w:left="0"/>
        <w:jc w:val="both"/>
      </w:pPr>
      <w:r>
        <w:rPr>
          <w:rFonts w:ascii="Times New Roman"/>
          <w:b w:val="false"/>
          <w:i w:val="false"/>
          <w:color w:val="000000"/>
          <w:sz w:val="28"/>
        </w:rPr>
        <w:t>Постановление акимата Жанибекского района Западно-Казахстанской области от 8 декабря 2022 года № 166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с 01.01.2023.</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Республики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Жанибекского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Жанибекскому району на 2023 год:</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тридцать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две процента,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2. Руководителю аппарата акима Жанибекского района обеспечить официальное опубликование в Эталонном контрольном банке нормативных правовых актов Республики Казахстан и размещение настоящего постановления на интернет-ресурсе акимата Жанибекского района.</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Должность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ФИО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Жанибекского района</w:t>
            </w:r>
            <w:r>
              <w:br/>
            </w:r>
            <w:r>
              <w:rPr>
                <w:rFonts w:ascii="Times New Roman"/>
                <w:b w:val="false"/>
                <w:i w:val="false"/>
                <w:color w:val="000000"/>
                <w:sz w:val="20"/>
              </w:rPr>
              <w:t>№166 от 8 декабря 2022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"Елнұр"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Жанибекского района</w:t>
            </w:r>
            <w:r>
              <w:br/>
            </w:r>
            <w:r>
              <w:rPr>
                <w:rFonts w:ascii="Times New Roman"/>
                <w:b w:val="false"/>
                <w:i w:val="false"/>
                <w:color w:val="000000"/>
                <w:sz w:val="20"/>
              </w:rPr>
              <w:t>№ 166 от "8" декабря 2022 года</w:t>
            </w:r>
          </w:p>
        </w:tc>
      </w:tr>
    </w:tbl>
    <w:bookmarkStart w:name="z13"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предриятие на праве хозяйственного ведения "Жанибекская районная ветеринарная станция" управления ветеринарии акимата ЗКО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