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e6ff6" w14:textId="8ce6f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23 декабря 2022 года № 27-1.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районный бюджет на 2023–2025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6 355 264 тысячи тенге: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868 652 тысячи тенге;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32 468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2 947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5 451 197 тысяч тенге;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6 602 333 тысячи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19 904 тысячи тенге: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62 925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43 021 тысяча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- 0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- -266 973 тысячи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- 266 973 тысячи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62 100 тысяч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43 021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247 894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Жанибекского районного маслихата Западно-Казахстанской области от 21.12.2023 </w:t>
      </w:r>
      <w:r>
        <w:rPr>
          <w:rFonts w:ascii="Times New Roman"/>
          <w:b w:val="false"/>
          <w:i w:val="false"/>
          <w:color w:val="000000"/>
          <w:sz w:val="28"/>
        </w:rPr>
        <w:t>№ 14-1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районный бюджет на 2023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декабря 2022 года "О республиканском бюджете на 2023-2025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14 декабря 2022 года №16-1 "Об областном бюджете на 2023-2025 годы".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декабря 2022 года "О республиканском бюджете на 2023–2025 годы" и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14 декабря 2022 года №16-1 "Об областном бюджете на 2023-2025 годы".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Установить на 2023 год норматив распределения доходов местного бюджета, по следующим спецификам доходов: 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сектора, зачисляется в районный бюджет – 100%;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подоходный налог с доходов, облагаемых у источника выплаты, зачисляется в районный бюджет – 100%;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подоходный налог с доходов, не облагаемых у источника выплаты, зачисляется в районный бюджет – 100%;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подоходный налог с доходов иностранных граждан, не облагаемых у источника выплаты, зачисляется в районный бюджет – 100%;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социальный налог, зачисляется в районный бюджет – 100%;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отчисления недропользователей на социально-экономическое развитие региона и развитие его инфраструктуры зачисляется в районный бюджет – 0%.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Учесть в районном бюджете на 2023 год поступление кредитов из республиканского бюджета в общей сумме 62 100 тысяч тенге: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местным исполнительным органам для реализации мер социальной поддержки специалистов – 62 100 тысяч тенге;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решением Жанибекского районного маслихата Западно-Казахстанской области от 14.04.2023 </w:t>
      </w:r>
      <w:r>
        <w:rPr>
          <w:rFonts w:ascii="Times New Roman"/>
          <w:b w:val="false"/>
          <w:i w:val="false"/>
          <w:color w:val="000000"/>
          <w:sz w:val="28"/>
        </w:rPr>
        <w:t>№ 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Учесть в районном бюджете на 2023 год поступление целевых трансфертов из областного бюджета в общей сумме 4 168324 тысячи тенге: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протезно-ортопедические, сурдотехнические, тифлотехнические средства, специальные средства передвижения (кресло-коляски) – 10 261 тысяча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санаторно-курортное лечение – 5 854 тысячи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государственные гранты на реализацию новых бизнес-идей – 16 560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предоставление жилищных сертификатов – 3 000 тысяч тенге;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установку комплексного блок модуля для водоснабжения в селе Культабан Жанибекского района – 9 722 тысячи тенге;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установку комплексного блок модуля для водоснабжения в селе Курсай Жанибекского района – 9 722 тысячи тенге;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0-23 километров подъездной автодороги районного значения к селу Акоба Жанибекского района – 1 376 826 тысяч тенге;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автодороги "Жанибек-Таловка-Малый Узень", Жанибекского района 33-48 километров – 380 499тысяч тенге;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автомобильной дороги "Жанибек-Таловка-Малый Узень" 27-33 (6 километров), Жанибекского района – 137 190 тысяч тенге;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0-14 километров подъездной автомобильной дороги районного значения к селу Камысты, Жанибекского района – 1 284 381 тысяча тенге;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на "Капитальный ремонт автодороги Жанибек-Таловка-Малый Узень 92-128 километров, Жанибекский район (36 километров)" – 1 687 тысяч тенге;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"Капитальный ремонт подъездной автодороги районного значения к селу Борсы Жанибекского района (1 километр)" – 1 933 тысяч тенге;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автомобильных дорог по улицам Мажитова и Абдрахманова в селе Жанибек, Жанибекского района – 97 105 тысяч тенге;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автомобильных дорог улиц имени Абдрахманова, Жумаева, Жанекешева, по улице Иманова промежутки между улицами Абдуллина-Мусина и Утемисова-северная кольцевая дорога, по улице Маметовой от Женис до восточной окраины села Жанибек, по улице Шарафетдинова промежуток между улицами Утемисова-Халиуллина в селе Жанибек, Жанибекского района – 600 000 тысяч тенге;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государственную адресную социальную помощь – 26 278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государственный гарантированный социальный пакет – 4 288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лиц с инвалидностью обязательными гигиеническими средствами, обеспечение катетерами одноразового использования детей с инвалидностью с диагнозом Spina bifida – 7 961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платы, молодежная практика – 23 768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общественные работы – 48 615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первое рабочее место и серебряный возраст – 10 484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водопровода в селе Енбекши Жанибекского района – 64 329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изготовление проектной сметной документации и проведение вневедомственной комплексной экспертизы объекта "Строительство линий газопроводов для обеспечения сел Таловка, Борсы, Камысты Жанибекского района – 9 000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изготовление проектной сметной документации и проведение вневедомственной комплексной экспертизы объекта "Строительство электрических линий "Таловка-Малый Узень", "Жаксыбай Петрапавловка" Жанибекского района - 1 000 тысяча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установку комплексного блок модуля для водоснабжения в селе Униге Жанибекского района – 9 946 тысяч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установку комплексного блок модуля для водоснабжения в селе ЖумаеваЖанибекского района – 9 946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услуг и работ центра качества Национальных дорожных активов (автодорог районного значения в Жанибекском районе) – 17 969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решениями Жанибекского районного маслихата Западно-Казахстанской области от 14.04.2023 </w:t>
      </w:r>
      <w:r>
        <w:rPr>
          <w:rFonts w:ascii="Times New Roman"/>
          <w:b w:val="false"/>
          <w:i w:val="false"/>
          <w:color w:val="000000"/>
          <w:sz w:val="28"/>
        </w:rPr>
        <w:t>№ 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15.08.2023 </w:t>
      </w:r>
      <w:r>
        <w:rPr>
          <w:rFonts w:ascii="Times New Roman"/>
          <w:b w:val="false"/>
          <w:i w:val="false"/>
          <w:color w:val="000000"/>
          <w:sz w:val="28"/>
        </w:rPr>
        <w:t>№ 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06.11.2023 </w:t>
      </w:r>
      <w:r>
        <w:rPr>
          <w:rFonts w:ascii="Times New Roman"/>
          <w:b w:val="false"/>
          <w:i w:val="false"/>
          <w:color w:val="000000"/>
          <w:sz w:val="28"/>
        </w:rPr>
        <w:t>№ 12-1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Учесть в районном бюджете на 2023 год поступление целевых трансфертов из Национального фондаи республиканского бюджета в общей сумме – 197 900 тысяч тенге: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водопровода в селе Енбекши Жанибекского района – 101 900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жилья коммунального жилищного фонда – 96 000 тысяч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7 в соответствии с решением Жанибекского районного маслихата Западно-Казахстанской области от 06.11.2023 </w:t>
      </w:r>
      <w:r>
        <w:rPr>
          <w:rFonts w:ascii="Times New Roman"/>
          <w:b w:val="false"/>
          <w:i w:val="false"/>
          <w:color w:val="000000"/>
          <w:sz w:val="28"/>
        </w:rPr>
        <w:t>№ 12-1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в районном бюджете на 2023 год погашение бюджетных кредитов, выданных из областного бюджета в размере 43 021 тысяча тенге и вознаграждения по бюджетным кредитам, выданным из областного бюджета в размере 17 275 тысяч тенге.</w:t>
      </w:r>
    </w:p>
    <w:bookmarkEnd w:id="44"/>
    <w:bookmarkStart w:name="z7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в порядке, определяемом Бюджетным кодексом Республики Казахстан и Правительством Республики Казахстан.</w:t>
      </w:r>
    </w:p>
    <w:bookmarkEnd w:id="45"/>
    <w:bookmarkStart w:name="z7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Установить на 2023 год размер субвенций, передаваемых из областного бюджета в районный бюджет в размере 1 084 973 тысячи тенге.</w:t>
      </w:r>
    </w:p>
    <w:bookmarkEnd w:id="46"/>
    <w:bookmarkStart w:name="z7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Установить, что бюджетные изъятия из нижестоящих бюджетов в районный бюджет на 2023 год не предусматриваются.</w:t>
      </w:r>
    </w:p>
    <w:bookmarkEnd w:id="47"/>
    <w:bookmarkStart w:name="z7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Установить на 2023 год размер субвенций, передаваемых из районного бюджета в нижестоящие бюджеты в размере 302 963 тысяч тенге, в том числе:</w:t>
      </w:r>
    </w:p>
    <w:bookmarkEnd w:id="48"/>
    <w:bookmarkStart w:name="z7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Жанибекскому сельскому округу – 39 301 тысяча тенге;</w:t>
      </w:r>
    </w:p>
    <w:bookmarkEnd w:id="49"/>
    <w:bookmarkStart w:name="z7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Акобинскому сельскому округу – 31 657 тысяч тенге;</w:t>
      </w:r>
    </w:p>
    <w:bookmarkEnd w:id="50"/>
    <w:bookmarkStart w:name="z7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Куйгенкульскому сельскому округу – 33 675 тысяч тенге;</w:t>
      </w:r>
    </w:p>
    <w:bookmarkEnd w:id="51"/>
    <w:bookmarkStart w:name="z7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Таускому сельскому округу – 31 299 тысяч тенге;</w:t>
      </w:r>
    </w:p>
    <w:bookmarkEnd w:id="52"/>
    <w:bookmarkStart w:name="z7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Камыстинскому сельскому округу – 33 078 тысяч тенге;</w:t>
      </w:r>
    </w:p>
    <w:bookmarkEnd w:id="53"/>
    <w:bookmarkStart w:name="z7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Борсинскому сельскому округу – 34 352 тысячи тенге;</w:t>
      </w:r>
    </w:p>
    <w:bookmarkEnd w:id="54"/>
    <w:bookmarkStart w:name="z8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Жаксыбайскому сельскому округу – 39 122 тысячи тенге;</w:t>
      </w:r>
    </w:p>
    <w:bookmarkEnd w:id="55"/>
    <w:bookmarkStart w:name="z8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Узункульскому сельскому округу – 28 424 тысячи тенге;</w:t>
      </w:r>
    </w:p>
    <w:bookmarkEnd w:id="56"/>
    <w:bookmarkStart w:name="z8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Таловскому сельскому округу – 32 025 тысяч тенге.</w:t>
      </w:r>
    </w:p>
    <w:bookmarkEnd w:id="57"/>
    <w:bookmarkStart w:name="z8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Установить на 2023 год размер целевых трансфертов, передаваемых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районного бюджета в нижестоящие бюджеты в размере 201 755 тысяч тенге, в том числе:</w:t>
      </w:r>
    </w:p>
    <w:bookmarkStart w:name="z8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Таускому сельскому округу – 10 711 тысяча тенге;</w:t>
      </w:r>
    </w:p>
    <w:bookmarkEnd w:id="59"/>
    <w:bookmarkStart w:name="z8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Жанибекскому сельскому округу – 75 632 тысячи тенге;</w:t>
      </w:r>
    </w:p>
    <w:bookmarkEnd w:id="60"/>
    <w:bookmarkStart w:name="z8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Борсинскому сельскому округу – 19 707 тысяч тенге;</w:t>
      </w:r>
    </w:p>
    <w:bookmarkEnd w:id="61"/>
    <w:bookmarkStart w:name="z8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Акобинскому сельскому округу – 20 686 тысяч тенге;</w:t>
      </w:r>
    </w:p>
    <w:bookmarkEnd w:id="62"/>
    <w:bookmarkStart w:name="z8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Камыстинскому сельскому округу – 7 224 тысячи тенге;</w:t>
      </w:r>
    </w:p>
    <w:bookmarkEnd w:id="63"/>
    <w:bookmarkStart w:name="z8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Узункульскому сельскому округу – 22 993 тысячи тенге;</w:t>
      </w:r>
    </w:p>
    <w:bookmarkEnd w:id="64"/>
    <w:bookmarkStart w:name="z9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Куйгенкульскому сельскому округу – 11 039 тысяч тенге;</w:t>
      </w:r>
    </w:p>
    <w:bookmarkEnd w:id="65"/>
    <w:bookmarkStart w:name="z9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Таловскому сельскому округу – 28 805 тысяч тенге;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Жаксыбайскому сельскому округу – 4 958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 решением Жанибекского районного маслихата Западно-Казахстанской области от 06.11.2023 </w:t>
      </w:r>
      <w:r>
        <w:rPr>
          <w:rFonts w:ascii="Times New Roman"/>
          <w:b w:val="false"/>
          <w:i w:val="false"/>
          <w:color w:val="000000"/>
          <w:sz w:val="28"/>
        </w:rPr>
        <w:t>№ 12-1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Утвердить резерв местного исполнительного органа района на 2023 год в размере 6 921 тысяча тенге.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– в редакции решения Жанибекского районного маслихата Западно-Казахстанской области от 06.11.2023 </w:t>
      </w:r>
      <w:r>
        <w:rPr>
          <w:rFonts w:ascii="Times New Roman"/>
          <w:b w:val="false"/>
          <w:i w:val="false"/>
          <w:color w:val="000000"/>
          <w:sz w:val="28"/>
        </w:rPr>
        <w:t>№ 12-1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Предусмотреть в районном бюджете на 2023 год предоставление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пункты.</w:t>
      </w:r>
    </w:p>
    <w:bookmarkEnd w:id="68"/>
    <w:bookmarkStart w:name="z9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Настоящее решение вводится в действие с 1 января 2023 года.</w:t>
      </w:r>
    </w:p>
    <w:bookmarkEnd w:id="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№27-1</w:t>
            </w:r>
          </w:p>
        </w:tc>
      </w:tr>
    </w:tbl>
    <w:bookmarkStart w:name="z97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Жанибекского районного маслихата Западно-Казахстанской области от 21.12.2023 </w:t>
      </w:r>
      <w:r>
        <w:rPr>
          <w:rFonts w:ascii="Times New Roman"/>
          <w:b w:val="false"/>
          <w:i w:val="false"/>
          <w:color w:val="ff0000"/>
          <w:sz w:val="28"/>
        </w:rPr>
        <w:t>№ 14-1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01.01.2023г).</w:t>
      </w:r>
    </w:p>
    <w:bookmarkStart w:name="z9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6 355 264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5 451 197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5 451 197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5 451 197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6 602 333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3 312 394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3 293 444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3 293 444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3 180 584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социально-значимым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-266 973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органом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247 894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№27-1</w:t>
            </w:r>
          </w:p>
        </w:tc>
      </w:tr>
    </w:tbl>
    <w:bookmarkStart w:name="z100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73"/>
    <w:bookmarkStart w:name="z10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2 136 411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1 233 355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1 233 355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1 233 355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2 136 411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социально-значимым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органом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№27-1</w:t>
            </w:r>
          </w:p>
        </w:tc>
      </w:tr>
    </w:tbl>
    <w:bookmarkStart w:name="z103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bookmarkEnd w:id="75"/>
    <w:bookmarkStart w:name="z10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2 301 977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1 366 824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1 366 824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1 366 824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2 301 977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социально-значимым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органом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