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3748" w14:textId="ef53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Жанибекского сельского округа Жанибекского района на 2023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29 декабря 2022 года № 28-4.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Жанибекского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143 607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40 022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103 585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151 812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-8 205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-  8 205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8 205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Жанибекского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23 декабря 2022 года №27-1 "О районном бюджете на 2023 – 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3.Установить на 2023 год размер целевых трансфертов передаваемых из районного бюджета в сумме 43 200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4.Учесть в бюджете Жанибекского сельского округа на 2023 год поступления субвенции передаваемых из районного бюджета в сумме 39 301 тысяча тенге.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28-4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2023 год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 из районного (города областного значения)бюджета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№28-4 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2024 год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№28-4 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2025 год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