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bd53" w14:textId="abeb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 12-7 "О бюджете Железновского сельского округа района Бәйтерек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6 декабря 2022 года № 23-7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№12-7 "О бюджете Железновского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бюджете сельского округа Атамекен района Бәйтерек 2022-2024 годы";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Атамекен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54 185 тысяч тенге: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3 866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50 249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56 626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- 2 441 тысяча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2 441 тысяча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2 441 тысяча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2022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