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80105" w14:textId="a8801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Белес района Бәйтерек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23 декабря 2022 года № 24-5.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сельского округа Белес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77 905 тысяч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3 258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 тысяча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74 586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78 704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- 799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 799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799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Бәйтерек Западно-Казахстанской области от 24.11.2023 </w:t>
      </w:r>
      <w:r>
        <w:rPr>
          <w:rFonts w:ascii="Times New Roman"/>
          <w:b w:val="false"/>
          <w:i w:val="false"/>
          <w:color w:val="000000"/>
          <w:sz w:val="28"/>
        </w:rPr>
        <w:t>№ 9-5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сельского округа Белес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2023-2025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23 декабря 2022 года №24-2 "О бюджете района Бәйтерек на 2023-2025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2023-2025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2023 год норматив распределения доходов, для обеспечения сбалансированности местных бюджетов - индивидуальный подоходный налог зачисляется в бюджет сельского округа 100%.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бюджете сельского округа на 2023 год поступления субвенции передаваемых из районного бюджета в сумме 20 194 тысячи тенге и 17 315 тысяч тенге целевые текущие трансферты нижестоящим бюджетам.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 24-5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Белес на 2023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Бәйтерек Западно-Казахстанской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9-5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№24-5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Белес на 2024 год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 24-5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Белес на 2025 год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