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1e6ba" w14:textId="3f1e6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отдельных категорий граждан на 2023 год по району Бәйтерек Западно-Казахстанской области</w:t>
      </w:r>
    </w:p>
    <w:p>
      <w:pPr>
        <w:spacing w:after="0"/>
        <w:ind w:left="0"/>
        <w:jc w:val="both"/>
      </w:pPr>
      <w:r>
        <w:rPr>
          <w:rFonts w:ascii="Times New Roman"/>
          <w:b w:val="false"/>
          <w:i w:val="false"/>
          <w:color w:val="000000"/>
          <w:sz w:val="28"/>
        </w:rPr>
        <w:t>Постановление акимата района Бәйтерек Западно-Казахстанской области от 30 ноября 2022 года № 593</w:t>
      </w:r>
    </w:p>
    <w:p>
      <w:pPr>
        <w:spacing w:after="0"/>
        <w:ind w:left="0"/>
        <w:jc w:val="both"/>
      </w:pPr>
      <w:bookmarkStart w:name="z3" w:id="0"/>
      <w:r>
        <w:rPr>
          <w:rFonts w:ascii="Times New Roman"/>
          <w:b w:val="false"/>
          <w:i w:val="false"/>
          <w:color w:val="000000"/>
          <w:sz w:val="28"/>
        </w:rPr>
        <w:t xml:space="preserve">
      В соответствии с Уголовно-исполнительным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занятости населения"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№13598) акимат района Бәйтерек Западно-Казахстанской области ПОСТАНОВЛЯЕТ:</w:t>
      </w:r>
    </w:p>
    <w:bookmarkEnd w:id="0"/>
    <w:bookmarkStart w:name="z4" w:id="1"/>
    <w:p>
      <w:pPr>
        <w:spacing w:after="0"/>
        <w:ind w:left="0"/>
        <w:jc w:val="both"/>
      </w:pPr>
      <w:r>
        <w:rPr>
          <w:rFonts w:ascii="Times New Roman"/>
          <w:b w:val="false"/>
          <w:i w:val="false"/>
          <w:color w:val="000000"/>
          <w:sz w:val="28"/>
        </w:rPr>
        <w:t xml:space="preserve">
      1. Установить квоту рабочих мест для организаций, независимо от организационно-правовой формы и формы собственности от списочной численности работников организаций на 2023 год по району Бәйтерек Западно-Казахстанской области в следующих размерах: </w:t>
      </w:r>
    </w:p>
    <w:bookmarkEnd w:id="1"/>
    <w:bookmarkStart w:name="z5" w:id="2"/>
    <w:p>
      <w:pPr>
        <w:spacing w:after="0"/>
        <w:ind w:left="0"/>
        <w:jc w:val="both"/>
      </w:pPr>
      <w:r>
        <w:rPr>
          <w:rFonts w:ascii="Times New Roman"/>
          <w:b w:val="false"/>
          <w:i w:val="false"/>
          <w:color w:val="000000"/>
          <w:sz w:val="28"/>
        </w:rPr>
        <w:t xml:space="preserve">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размере одного процента,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2"/>
    <w:bookmarkStart w:name="z6" w:id="3"/>
    <w:p>
      <w:pPr>
        <w:spacing w:after="0"/>
        <w:ind w:left="0"/>
        <w:jc w:val="both"/>
      </w:pPr>
      <w:r>
        <w:rPr>
          <w:rFonts w:ascii="Times New Roman"/>
          <w:b w:val="false"/>
          <w:i w:val="false"/>
          <w:color w:val="000000"/>
          <w:sz w:val="28"/>
        </w:rPr>
        <w:t xml:space="preserve">
      для трудоустройства лиц, освобожденных из мест лишения свободы в размере двух процентов,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3"/>
    <w:bookmarkStart w:name="z7" w:id="4"/>
    <w:p>
      <w:pPr>
        <w:spacing w:after="0"/>
        <w:ind w:left="0"/>
        <w:jc w:val="both"/>
      </w:pPr>
      <w:r>
        <w:rPr>
          <w:rFonts w:ascii="Times New Roman"/>
          <w:b w:val="false"/>
          <w:i w:val="false"/>
          <w:color w:val="000000"/>
          <w:sz w:val="28"/>
        </w:rPr>
        <w:t xml:space="preserve">
      для трудоустройства лиц, состоящих на учете службы пробации в размере двух процентов,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 </w:t>
      </w:r>
    </w:p>
    <w:bookmarkEnd w:id="4"/>
    <w:bookmarkStart w:name="z8" w:id="5"/>
    <w:p>
      <w:pPr>
        <w:spacing w:after="0"/>
        <w:ind w:left="0"/>
        <w:jc w:val="both"/>
      </w:pPr>
      <w:r>
        <w:rPr>
          <w:rFonts w:ascii="Times New Roman"/>
          <w:b w:val="false"/>
          <w:i w:val="false"/>
          <w:color w:val="000000"/>
          <w:sz w:val="28"/>
        </w:rPr>
        <w:t>
      2. Руководителю районного отдела занятости и социальных программ (Ахметжанову Б.) принять необходимые меры, вытекающие из настоящего постановления.</w:t>
      </w:r>
    </w:p>
    <w:bookmarkEnd w:id="5"/>
    <w:bookmarkStart w:name="z9" w:id="6"/>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Бисакаева Е.</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Токжанов М.</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акимата</w:t>
            </w:r>
            <w:r>
              <w:br/>
            </w:r>
            <w:r>
              <w:rPr>
                <w:rFonts w:ascii="Times New Roman"/>
                <w:b w:val="false"/>
                <w:i w:val="false"/>
                <w:color w:val="000000"/>
                <w:sz w:val="20"/>
              </w:rPr>
              <w:t>района Бәйтерек</w:t>
            </w:r>
            <w:r>
              <w:br/>
            </w:r>
            <w:r>
              <w:rPr>
                <w:rFonts w:ascii="Times New Roman"/>
                <w:b w:val="false"/>
                <w:i w:val="false"/>
                <w:color w:val="000000"/>
                <w:sz w:val="20"/>
              </w:rPr>
              <w:t>от 30 ноября 2022 года № 593</w:t>
            </w:r>
          </w:p>
        </w:tc>
      </w:tr>
    </w:tbl>
    <w:bookmarkStart w:name="z12" w:id="7"/>
    <w:p>
      <w:pPr>
        <w:spacing w:after="0"/>
        <w:ind w:left="0"/>
        <w:jc w:val="left"/>
      </w:pPr>
      <w:r>
        <w:rPr>
          <w:rFonts w:ascii="Times New Roman"/>
          <w:b/>
          <w:i w:val="false"/>
          <w:color w:val="000000"/>
        </w:rPr>
        <w:t xml:space="preserve">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на 2023 год по району Бәйтерек Западно-Казахстанской области</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на начало года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согласно установленной квоте (единиц)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общеобразовательная школа имени Касыма Аманжолова отдела образования района Бәйтерек управления образования акимата Западно-Казахстанской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акимата</w:t>
            </w:r>
            <w:r>
              <w:br/>
            </w:r>
            <w:r>
              <w:rPr>
                <w:rFonts w:ascii="Times New Roman"/>
                <w:b w:val="false"/>
                <w:i w:val="false"/>
                <w:color w:val="000000"/>
                <w:sz w:val="20"/>
              </w:rPr>
              <w:t>района Бәйтерек</w:t>
            </w:r>
            <w:r>
              <w:br/>
            </w:r>
            <w:r>
              <w:rPr>
                <w:rFonts w:ascii="Times New Roman"/>
                <w:b w:val="false"/>
                <w:i w:val="false"/>
                <w:color w:val="000000"/>
                <w:sz w:val="20"/>
              </w:rPr>
              <w:t>от 30 ноября 2022 года № 593</w:t>
            </w:r>
          </w:p>
        </w:tc>
      </w:tr>
    </w:tbl>
    <w:bookmarkStart w:name="z14" w:id="8"/>
    <w:p>
      <w:pPr>
        <w:spacing w:after="0"/>
        <w:ind w:left="0"/>
        <w:jc w:val="left"/>
      </w:pPr>
      <w:r>
        <w:rPr>
          <w:rFonts w:ascii="Times New Roman"/>
          <w:b/>
          <w:i w:val="false"/>
          <w:color w:val="000000"/>
        </w:rPr>
        <w:t xml:space="preserve"> Квота рабочих мест для трудоустройства лиц, освобожденных из мест лишения свободы  на 2023 год по району Бәйтерек Западно-Казахстанской области</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согласно установленной квоте (единиц)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"Дарьинский центр оказания специальных социальных услуг"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акимата</w:t>
            </w:r>
            <w:r>
              <w:br/>
            </w:r>
            <w:r>
              <w:rPr>
                <w:rFonts w:ascii="Times New Roman"/>
                <w:b w:val="false"/>
                <w:i w:val="false"/>
                <w:color w:val="000000"/>
                <w:sz w:val="20"/>
              </w:rPr>
              <w:t>района Бәйтерек</w:t>
            </w:r>
            <w:r>
              <w:br/>
            </w:r>
            <w:r>
              <w:rPr>
                <w:rFonts w:ascii="Times New Roman"/>
                <w:b w:val="false"/>
                <w:i w:val="false"/>
                <w:color w:val="000000"/>
                <w:sz w:val="20"/>
              </w:rPr>
              <w:t>от 30 ноября 2022 года № 593</w:t>
            </w:r>
          </w:p>
        </w:tc>
      </w:tr>
    </w:tbl>
    <w:bookmarkStart w:name="z16" w:id="9"/>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 на 2023 год по району Бәйтерек Западно-Казахстанской области</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согласно установленной квоте (единиц)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Товарищество с ограниченной ответственностью "АСФА"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предприниматель "Каверин"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