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f5ab" w14:textId="366f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Болашакского сельского округа Казталовского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2022 года № 27-8.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Болашакского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50 012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2 069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47 943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50 094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Болашакского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21 декабря 2022 года №26-2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Болашакского сельского округа на 2023 год поступления субвенции, передаваемых из районного бюджета в сумме 40 647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Поручить постоянным комиссиям Казталовского районного маслихата ежеквартально заслушивать отчеты администраторов бюджетных программ.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8" w:id="24"/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Казталовского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27 декабря 2022 года №27-8</w:t>
      </w:r>
    </w:p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Болашакского сельского округа на 2023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27-8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Болашакского сельского округа на 2024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27-8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Болашакского сельского округа на 2025 год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