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88ac8" w14:textId="5688a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Аккозинского сельского округа Каратобинского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29 декабря 2022 года № 26-3.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Каратобинский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Аккозинского сельского округа Каратобинского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39 010 тысяч тенге, в том числе: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1 076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37 934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39 289,8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- 279,8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279,8 тысяч тенге: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279,8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Каратобинского районного маслихата Западно-Казахстанской области от 27.12.2023 </w:t>
      </w:r>
      <w:r>
        <w:rPr>
          <w:rFonts w:ascii="Times New Roman"/>
          <w:b w:val="false"/>
          <w:i w:val="false"/>
          <w:color w:val="000000"/>
          <w:sz w:val="28"/>
        </w:rPr>
        <w:t>№ 11-5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бюджет сельского округа на 2023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23 декабря 2022 года № 25-2 "О районым бюджете на 2023 – 2025 годы".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Установить на 2023 год размеры субвенции в сумме 32 834 тысячи тенге. 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Деньги от реализации товаров и услуг, предоставляемых государственными учреждениями, подведомственных местным исполнительным органам, используются ими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2023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Мендешов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 26-3</w:t>
            </w:r>
          </w:p>
        </w:tc>
      </w:tr>
    </w:tbl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Аккозинского сельского округа на 2023 год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Каратобинского районного маслихата Западно-Казахстанской области от 27.12.2023 </w:t>
      </w:r>
      <w:r>
        <w:rPr>
          <w:rFonts w:ascii="Times New Roman"/>
          <w:b w:val="false"/>
          <w:i w:val="false"/>
          <w:color w:val="ff0000"/>
          <w:sz w:val="28"/>
        </w:rPr>
        <w:t>№ 11-5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 26-3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Аккозинского сельского округа на 2024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 26-3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Аккозинского сельского округа на 2025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