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1b0d" w14:textId="1101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Буланского сельского округа на 2023-2025годы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27 декабря 2022 года № 28-3.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2023-2025 годы"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Буланского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–34 622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33 303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35 342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Сырымского районного маслихата Западно-Казахстанской области от 31.08.2023 </w:t>
      </w:r>
      <w:r>
        <w:rPr>
          <w:rFonts w:ascii="Times New Roman"/>
          <w:b w:val="false"/>
          <w:i w:val="false"/>
          <w:color w:val="00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Буланского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Буланского сельского округа на 2023 год трансферты из районного бюджета на общую сумму 3 296 тысяч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3 296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Сырымского районного маслихата Западно-Казахстанской области от 31.08.2023 </w:t>
      </w:r>
      <w:r>
        <w:rPr>
          <w:rFonts w:ascii="Times New Roman"/>
          <w:b w:val="false"/>
          <w:i w:val="false"/>
          <w:color w:val="00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№28-3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Буланского сельского округа на 2023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Приложеие 1 - в редакции решения Сырымского районного маслихата Западно-Казахстанской области от 30.10.2023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28-3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Буланского сельского округа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28-3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Буланскогосельского округа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