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f68b" w14:textId="eb7f6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бюджетов сельских округов Теректинского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23 декабря 2022 года № 31-2.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Акжаикского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75 617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6 200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68 617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79 924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сальдо по операциям с финансовыми активами – 0 тенге: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- 4 307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4 307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4 307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бюджет Аксогумского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43 517 тысяч тенге: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42 017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44 610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сальдо по операциям с финансовыми активами – 0 тенге: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- 1 093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1 093 тысяч тенге: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1 093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Утвердить бюджет Аксуатского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70 744 тысячи тенге: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22 000 тысяч тенге;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48 744 тысячи тенге;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76 640 тысяч тенге;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- 5 896 тысяч тенге;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5 896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5 896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Утвердить бюджет Анкатинского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47 676 тысяч тенге: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 тысяч тенге;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46 176 тысяч тенге;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50 579 тысяч тенге;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- 2 903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2 903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2 903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Утвердить бюджет Богдановского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55 293 тысячи тенге: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1 410 тысяч тенге;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53 793 тысячи тенге;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56 483 тысячи тенге;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- 1 190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1 190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Утвердить бюджет Долинского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71"/>
    <w:bookmarkStart w:name="z10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58 569 тысяч тенге:</w:t>
      </w:r>
    </w:p>
    <w:bookmarkEnd w:id="72"/>
    <w:bookmarkStart w:name="z10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1 940 тысяч тенге;</w:t>
      </w:r>
    </w:p>
    <w:bookmarkEnd w:id="73"/>
    <w:bookmarkStart w:name="z10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bookmarkEnd w:id="74"/>
    <w:bookmarkStart w:name="z10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5"/>
    <w:bookmarkStart w:name="z10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56 569 тысяч тенге;</w:t>
      </w:r>
    </w:p>
    <w:bookmarkEnd w:id="76"/>
    <w:bookmarkStart w:name="z10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59 991 тысяча тенге;</w:t>
      </w:r>
    </w:p>
    <w:bookmarkEnd w:id="77"/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78"/>
    <w:bookmarkStart w:name="z10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79"/>
    <w:bookmarkStart w:name="z1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0"/>
    <w:bookmarkStart w:name="z1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- 1 422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1 422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1 422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Утвердить бюджет сельского округа Құмақсай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82"/>
    <w:bookmarkStart w:name="z12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40 392 тысячи тенге:</w:t>
      </w:r>
    </w:p>
    <w:bookmarkEnd w:id="83"/>
    <w:bookmarkStart w:name="z12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850 тысяч тенге;</w:t>
      </w:r>
    </w:p>
    <w:bookmarkEnd w:id="84"/>
    <w:bookmarkStart w:name="z12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85"/>
    <w:bookmarkStart w:name="z12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86"/>
    <w:bookmarkStart w:name="z12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39 392 тысячи тенге;</w:t>
      </w:r>
    </w:p>
    <w:bookmarkEnd w:id="87"/>
    <w:bookmarkStart w:name="z12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41 353 тысячи тенге;</w:t>
      </w:r>
    </w:p>
    <w:bookmarkEnd w:id="88"/>
    <w:bookmarkStart w:name="z12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9"/>
    <w:bookmarkStart w:name="z12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0"/>
    <w:bookmarkStart w:name="z12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- 961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961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Утвердить бюджет Подстепновского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92"/>
    <w:bookmarkStart w:name="z14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122 788 тысяч тенге:</w:t>
      </w:r>
    </w:p>
    <w:bookmarkEnd w:id="93"/>
    <w:bookmarkStart w:name="z14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35 000 тысяч тенге;</w:t>
      </w:r>
    </w:p>
    <w:bookmarkEnd w:id="94"/>
    <w:bookmarkStart w:name="z14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95"/>
    <w:bookmarkStart w:name="z14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4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87 788 тысяч тенге;</w:t>
      </w:r>
    </w:p>
    <w:bookmarkEnd w:id="97"/>
    <w:bookmarkStart w:name="z14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124 534 тысячи тенге;</w:t>
      </w:r>
    </w:p>
    <w:bookmarkEnd w:id="98"/>
    <w:bookmarkStart w:name="z14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9"/>
    <w:bookmarkStart w:name="z14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- 1 746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1 746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Утвердить бюджет Покатиловского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01"/>
    <w:bookmarkStart w:name="z15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41 695 тысяч тенге:</w:t>
      </w:r>
    </w:p>
    <w:bookmarkEnd w:id="102"/>
    <w:bookmarkStart w:name="z16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1 170 тысяч тенге;</w:t>
      </w:r>
    </w:p>
    <w:bookmarkEnd w:id="103"/>
    <w:bookmarkStart w:name="z16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104"/>
    <w:bookmarkStart w:name="z16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05"/>
    <w:bookmarkStart w:name="z16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40 495 тысяч тенге;</w:t>
      </w:r>
    </w:p>
    <w:bookmarkEnd w:id="106"/>
    <w:bookmarkStart w:name="z16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42 092 тысячи тенге;</w:t>
      </w:r>
    </w:p>
    <w:bookmarkEnd w:id="107"/>
    <w:bookmarkStart w:name="z16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Утвердить бюджет Приреченского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09"/>
    <w:bookmarkStart w:name="z17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44 892 тысячи тенге:</w:t>
      </w:r>
    </w:p>
    <w:bookmarkEnd w:id="110"/>
    <w:bookmarkStart w:name="z17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500 тысяч тенге;</w:t>
      </w:r>
    </w:p>
    <w:bookmarkEnd w:id="111"/>
    <w:bookmarkStart w:name="z18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12"/>
    <w:bookmarkStart w:name="z18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3"/>
    <w:bookmarkStart w:name="z18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44 392 тысячи тенге;</w:t>
      </w:r>
    </w:p>
    <w:bookmarkEnd w:id="114"/>
    <w:bookmarkStart w:name="z18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45 322 тысячи тенге;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430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Утвердить бюджет Узункульского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16"/>
    <w:bookmarkStart w:name="z19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42 404 тысячи тенге:</w:t>
      </w:r>
    </w:p>
    <w:bookmarkEnd w:id="117"/>
    <w:bookmarkStart w:name="z19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700 тысяч тенге;</w:t>
      </w:r>
    </w:p>
    <w:bookmarkEnd w:id="118"/>
    <w:bookmarkStart w:name="z19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19"/>
    <w:bookmarkStart w:name="z20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20"/>
    <w:bookmarkStart w:name="z20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41 604 тысячи тенге;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- 584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584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Утвердить бюджет сельского округа Теректі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22"/>
    <w:bookmarkStart w:name="z21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104 854 тысяч тенге:</w:t>
      </w:r>
    </w:p>
    <w:bookmarkEnd w:id="123"/>
    <w:bookmarkStart w:name="z21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11 000 тысяч тенге;</w:t>
      </w:r>
    </w:p>
    <w:bookmarkEnd w:id="124"/>
    <w:bookmarkStart w:name="z21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25"/>
    <w:bookmarkStart w:name="z21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95 854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107 299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- 2 445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2 445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Теректинского районного маслихата Западно-Казахстанской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Утвердить бюджет Чаганского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27"/>
    <w:bookmarkStart w:name="z2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68 199 тысяч тенге:</w:t>
      </w:r>
    </w:p>
    <w:bookmarkEnd w:id="128"/>
    <w:bookmarkStart w:name="z2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5 500 тысяч тенге;</w:t>
      </w:r>
    </w:p>
    <w:bookmarkEnd w:id="129"/>
    <w:bookmarkStart w:name="z2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- 4 599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4 599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4 599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Утвердить бюджет Шагатайского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31"/>
    <w:bookmarkStart w:name="z25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51 391 тысяча тенге:</w:t>
      </w:r>
    </w:p>
    <w:bookmarkEnd w:id="132"/>
    <w:bookmarkStart w:name="z25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2 000 тысяч тенге;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49 391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51 773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-382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382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Утвердить бюджет Шалкарского сельского округа Теректинского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34"/>
    <w:bookmarkStart w:name="z27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46 312 тысяч тенге: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48 243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- 1 931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1 931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1 931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 в бюджетах сельских округов на 2023 год поступление субвенции, передаваемой из районного бюджета в сумме 716 903 тысячи тенге, в том числе:</w:t>
      </w:r>
    </w:p>
    <w:bookmarkEnd w:id="136"/>
    <w:bookmarkStart w:name="z27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Акжаикский сельский округ – 57 017 тысяч тенге;</w:t>
      </w:r>
    </w:p>
    <w:bookmarkEnd w:id="137"/>
    <w:bookmarkStart w:name="z27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Аксуатский сельский округ – 41 971 тысяча тенге;</w:t>
      </w:r>
    </w:p>
    <w:bookmarkEnd w:id="138"/>
    <w:bookmarkStart w:name="z27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Анкатинский сельский округ – 40 481 тысяча тенге;</w:t>
      </w:r>
    </w:p>
    <w:bookmarkEnd w:id="139"/>
    <w:bookmarkStart w:name="z27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Аксогумский сельский округ – 36 971 тысяча тенге;</w:t>
      </w:r>
    </w:p>
    <w:bookmarkEnd w:id="140"/>
    <w:bookmarkStart w:name="z27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Долинский сельский округ – 49 485 тысяч тенге;</w:t>
      </w:r>
    </w:p>
    <w:bookmarkEnd w:id="141"/>
    <w:bookmarkStart w:name="z28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Богдановский сельский округ – 48 989 тысяч тенге;</w:t>
      </w:r>
    </w:p>
    <w:bookmarkEnd w:id="142"/>
    <w:bookmarkStart w:name="z28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сельский округ Құмақсай – 35 556 тысяч тенге;</w:t>
      </w:r>
    </w:p>
    <w:bookmarkEnd w:id="143"/>
    <w:bookmarkStart w:name="z28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Подстепновский сельский округ – 76 540 тысяч тенге;</w:t>
      </w:r>
    </w:p>
    <w:bookmarkEnd w:id="144"/>
    <w:bookmarkStart w:name="z28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Покатиловский сельский округ – 34 700 тысяч тенге;</w:t>
      </w:r>
    </w:p>
    <w:bookmarkEnd w:id="145"/>
    <w:bookmarkStart w:name="z28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Приреченский сельский округ – 38 654 тысячи тенге;</w:t>
      </w:r>
    </w:p>
    <w:bookmarkEnd w:id="146"/>
    <w:bookmarkStart w:name="z28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Узункольский сельский округ – 36 060 тысяч тенге;</w:t>
      </w:r>
    </w:p>
    <w:bookmarkEnd w:id="147"/>
    <w:bookmarkStart w:name="z28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сельский округ Теректі – 80 901 тысяча тенге;</w:t>
      </w:r>
    </w:p>
    <w:bookmarkEnd w:id="148"/>
    <w:bookmarkStart w:name="z28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Чаганский сельский округ – 55 237 тысяч тенге;</w:t>
      </w:r>
    </w:p>
    <w:bookmarkEnd w:id="149"/>
    <w:bookmarkStart w:name="z28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Шагатайский сельский округ – 43 416 тысяч тенге;</w:t>
      </w:r>
    </w:p>
    <w:bookmarkEnd w:id="150"/>
    <w:bookmarkStart w:name="z28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Шалкарский сельский округ – 40 925 тысяч тенге.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решением Теректинского районного маслихата Западно-Казахстанской области от 17.08.2023 </w:t>
      </w:r>
      <w:r>
        <w:rPr>
          <w:rFonts w:ascii="Times New Roman"/>
          <w:b w:val="false"/>
          <w:i w:val="false"/>
          <w:color w:val="000000"/>
          <w:sz w:val="28"/>
        </w:rPr>
        <w:t>№ 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152"/>
    <w:bookmarkStart w:name="z29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2023 года.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29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2023 год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Теректинского районного маслихата Западно-Казахстанской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29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2024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29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2025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31-2</w:t>
            </w:r>
          </w:p>
        </w:tc>
      </w:tr>
    </w:tbl>
    <w:bookmarkStart w:name="z30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Аксогумского сельского округа на 2023 год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0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Аксогумского сельского округа на 2024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0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Аксогумского сельского округа на 2025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31-2</w:t>
            </w:r>
          </w:p>
        </w:tc>
      </w:tr>
    </w:tbl>
    <w:bookmarkStart w:name="z30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2023 год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0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2024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10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2025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31-2</w:t>
            </w:r>
          </w:p>
        </w:tc>
      </w:tr>
    </w:tbl>
    <w:bookmarkStart w:name="z31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Анкатинского сельского округа на 2023 год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1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Анкатинского сельского округа на 2024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1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Анкатинского сельского округа на 2025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31-2</w:t>
            </w:r>
          </w:p>
        </w:tc>
      </w:tr>
    </w:tbl>
    <w:bookmarkStart w:name="z318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Богдановского сельского округа на 2023 год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20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Богдановского сельского округа на 2024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22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Богдановского сельского округа на 2025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31-2</w:t>
            </w:r>
          </w:p>
        </w:tc>
      </w:tr>
    </w:tbl>
    <w:bookmarkStart w:name="z324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Долинского сельского округа на 2023 год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Теректинского районного маслихата Западно-Казахстанской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2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Долинского сельского округа на 2024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28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Долинского сельского округа на 2025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31-2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Құмақсай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32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Новопавловского сельского округа на 2024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3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Новопавловского сельского округа на 2025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31-2</w:t>
            </w:r>
          </w:p>
        </w:tc>
      </w:tr>
    </w:tbl>
    <w:bookmarkStart w:name="z33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Подстепновского сельского округа на 2023 год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Теректинского районного маслихата Западно-Казахстанской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38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Подстепновского сельского округа на 2024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40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Подстепновского сельского округа на 2025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31-2</w:t>
            </w:r>
          </w:p>
        </w:tc>
      </w:tr>
    </w:tbl>
    <w:bookmarkStart w:name="z342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Покатиловского сельского округа на 2023 год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4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Покатиловского сельского округа на 2024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46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Покатиловского сельского округа на 2025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31-2</w:t>
            </w:r>
          </w:p>
        </w:tc>
      </w:tr>
    </w:tbl>
    <w:bookmarkStart w:name="z348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2023 год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50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2024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52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2025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31-2</w:t>
            </w:r>
          </w:p>
        </w:tc>
      </w:tr>
    </w:tbl>
    <w:bookmarkStart w:name="z35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2023 год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56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2024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58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2025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31-2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Теректі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Теректинского районного маслихата Западно-Казахстанской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6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Теректі на 2024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6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Теректі на 2025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31-2</w:t>
            </w:r>
          </w:p>
        </w:tc>
      </w:tr>
    </w:tbl>
    <w:bookmarkStart w:name="z366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2023 год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68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2024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318-2</w:t>
            </w:r>
          </w:p>
        </w:tc>
      </w:tr>
    </w:tbl>
    <w:bookmarkStart w:name="z37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2025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31-2</w:t>
            </w:r>
          </w:p>
        </w:tc>
      </w:tr>
    </w:tbl>
    <w:bookmarkStart w:name="z372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Шагатайского сельского округа на 2023 год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Теректинского районного маслихата Западно-Казахстанской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74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Шагатайского сельского округа на 2024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76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Шагатайского сельского округа на 2025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31-2</w:t>
            </w:r>
          </w:p>
        </w:tc>
      </w:tr>
    </w:tbl>
    <w:bookmarkStart w:name="z378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2023 год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Теректинского районного маслихата Западно-Казахстанской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80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2024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31-2</w:t>
            </w:r>
          </w:p>
        </w:tc>
      </w:tr>
    </w:tbl>
    <w:bookmarkStart w:name="z382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сельского округа на 2025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