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1af6a" w14:textId="cf1a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с инвалидностью по Чингирлаускому району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30 ноября 2022 года № 200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апреля 2005 года "О социальной защите лиц с инвалидностью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лиц с инвалидностью" (зарегистрирован в Министерстве юстиции Республики Казахстан 28 июля 2016 года № 14010), акимат Чингирлауского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квоту рабочих мест на 2023 год для трудоустройства лиц с инвалидностью в размере от двух до четырех процентов от численности рабочих мест без учета рабочих мест на тяжелых работах, с вредными, опасными условиями труда со списочной численностью работников по Чингирлаускому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акима района обеспечить публикацию данного постановления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Бисембаева 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Муханбетжанова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2022 года "30" ноября № 200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лиц с инвалидностью по  Чингирлаускому району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квоты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квоты на 2023 год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"Чингирлауская средняя общеобразовательная школа" отдела образования акимата Чингирлауского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Л.Клышева" отдела образования акимата Чингирлауского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"Чингирлауский районный центр досуга" Чингирлауского районного отдела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"Чингирлауская районная больница" управления здравоохранения акимата Западно-Казахстанской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