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516e9" w14:textId="ba516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Чингирлауского районного маслихата от 30 декабря 2021 года №16-7 "О бюджете Карагашского сельского округа Чингирлауского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25 ноября 2022 года № 33-9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Чингирлауский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30 декабря 2021 года №16-7 "О бюджете Карагашского сельского округа Чингирлауского района на 2022-2024 годы"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Карагашского сельского округа Чингирлауского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35 750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946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34 804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35 900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150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>следующего содержания: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 в сельском бюджете на 2022 год поступление целевых трансфертов из районного бюджета в общей сумме 250 тысяч тенге: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города районного значения, села, поселка, сельского округа – 250 тысяч тенге;".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№16-7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35 750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