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7a05" w14:textId="5157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культуры Министерства культуры и информации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27 сентября 2023 года № 385-НҚ.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культуры Министерства культуры и информации Республики Казахстан" (далее – Положение).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утверждения настоящего приказа направление его на казахском и русском языках в электронной форме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2021 года № 143 "Об утверждении Положения государственного учреждения "Комитет культуры Министерства культуры и спорта Республики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и.о. Министра культуры и спорта Республики Казахстан от 25 августа 2022 года № 246 "О внесении изменений в некоторые приказы Министра культуры и спорта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и спорта Республики Казахстан от 12 мая 2023 года № 126 "О внесении изменений и дополнений в приказ Министра культуры и спорта Республики Казахстан от 14 мая 2021 года № 143 "Об утверждении Положения государственного учреждения "Комитет культуры Министерства культуры и спорта Республики Казахстан".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129)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Положения, который действует до 1 января 2026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385-НҚ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культуры Министерства культуры и информации Республики Казахстан"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культуры Министерства культуры и информации Республики Казахстан" (далее – Комитет) является ведомством Министерства культуры и информации Республики Казахстан (далее – Министерство), осуществляющим межведомственную координацию в сферах культуры, охраны и использования объектов историко-культурного наследия и кинематографии.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или лица, его замещающего.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Республика Казахстан, город Астана, Есильский район, проспект Мәңгілік Ел, дом 8, здание "Дом министерств", подъезд № 15.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государственное учреждение "Комитет культуры Министерства культуры и информации Республики Казахстан".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функции, права и обязанности Комитета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культуры, охраны и использования объектов историко-культурного наследия и кинематографии;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сферах культуры, охраны и использования объектов историко-культурного наследия и кинематографии;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Комитет.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нормативных правовых и правовых актов, а также соглашений, меморандумов и договоров в сферах культуры, охраны и использования объектов историко-культурного наследия и кинематографии;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сферах культуры, охраны и использования объектов историко-культурного наследия и кинематографии в порядке, установленном законодательством;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общественными организациями по реализации государственных и отраслевых (секторальных) программ;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осуществления разъяснительной работы по вопросам, относящимся к компетенции Комитета;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информационно-пропагандистских мероприятий по вопросам, относящимся к компетенции Комитета;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установленных законодательством случаях и порядке составление протоколов об административных правонарушениях, а также рассмотрение дел об административных правонарушениях и наложение административного взыскания;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стратегических и программных документов по вопросам, относящимся к компетенции Комитета;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предложений по совершенствованию законодательства Республики Казахстан в сферах культуры, охраны и использования объектов историко-культурного наследия и кинематографии;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подзаконных нормативных правовых актов, определяющих порядок оказания государственных услуг;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социально значимых мероприятий в области культуры;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учреждение национальных (республиканских) и международных конкурсов и фестивалей, премий и призов в различных сферах творческой деятельности;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типовых правил проведения республиканских конкурсов и фестивалей;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комплекса мероприятий, направленных на поиск и поддержку талантливой молодежи и перспективных творческих коллективов;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присвоения звания "Народный" или "Образцовый" коллективам художественной самодеятельности;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инструкции по учету, хранению, использованию и списанию музейных предметов музейного фонда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правил создания фондово-закупочной (фондово-отборочной) комиссии в государственных музеях;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ведения Государственного каталога музейного фонда Республики Казахстан и правил ведения базы данных музея;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создание отраслевых художественных советов по театральной, музыкальной и концертной деятельности, цирковому искусству, музейному делу и археологии, изобразительному искусству, архитектуре и дизайну и утверждает положения о них;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типового положения об экспертной комиссии по временному вывозу культурных ценностей;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аттестации республиканских организаций культуры;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Государственного реестра фильмов;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выдача и приостановление действие прокатного удостоверения на фильмы, а также отзыв их в судебном порядке;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удостоверения национального фильма;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предложений руководителей республиканских государственных организаций культуры, а также руководителей местных исполнительных органов областей, городов республиканского значения, столицы о присвоении статуса "Академический" государственным организациям культуры и отдельным профессиональным художественным, творческим коллективам и внесение предложений в Правительству Республики Казахстан о присвоении статуса "Академический" государственным организациям культуры и отдельным профессиональным художественным, творческим коллективам;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поддержка и координация деятельности государственных организаций культуры республиканского значения по развитию театрального, музыкального искусства, кинематографии, музейного дела, обеспечение деятельности республиканских государственных учреждений в области культуры за исключением библиотечного дела;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координация репертуарной политики в сфере музыкального и театрального искусства;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пределах своей компетенции координация деятельности организаций культуры республики (сельских, поселковых, районных, городских, областных, республиканских), за исключением библиотек, осуществление взаимодействия с творческими союзами и другими организациями независимо от форм собственности по вопросам культуры;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порядка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инструкции по учету, передаче и списанию сценическо-постановочных средств государственных театров и концертно-зрелищных организаций;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правил выдачи свидетельства на право временного вывоза культурных ценностей;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координации и методического руководства местных исполнительных органов в области культуры;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внесение предложений о присвоении деятелям культуры и искусства почетных званий и государственных наград Республики Казахстан, награждении творческих коллективов в порядке, установленном законодательством Республики Казахстан;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системы переподготовки и повышения квалификации всех категорий работников культуры;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формирования, реализации, мониторинга реализации и оценки результатов государственного социального заказа, направленного на развитие культуры и искусства, охрану историко-культурного наследия и кинематографии;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признания фильма национальным и выдачи удостоверения национального фильма;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отбора кинопроектов, претендующих на признание их национальными фильмами, для оказания государственной финансовой поддержки по их производству;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правил финансирования и нормативов объемов финансирования производства кинопроектов, претендующих на признание их национальными фильмами;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правил и условий выплаты субсидий в сфере кинематографии;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возрастной классификации фильмов, предназначенных для проката на территории Республики Казахстан, при выдаче прокатного удостоверения;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признание фильма национальным в порядке, определенном законодательством Республики Казахстан;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содействие развитию науки и образования в сфере кинематографии, подготовке, переподготовке и повышению квалификации творческих и технических кадров;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развитие международных связей в сфере кинематографии, организация участия кинематографических организаций в международных комиссиях, фестивалях, конференциях и других мероприятиях;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обеспечение систематизации и учета проката фильмов на территории Республики Казахстан путем установления и ведения Единой автоматизированной информационной системы мониторинга фильмов на территории Республики Казахстан;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мониторинга проката фильмов на территории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критериев отнесения фильмов к категориям для установления объема финансирования производства кинопроектов, претендующих на признание их национальными фильмами;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правил отчисления с доходов от проката и показа национальных фильмов в Государственный центр поддержки национального кино;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перечня работ и услуг, выполняемых и оказываемых кинематографической организацией для инвестора при производстве фильмов, по согласованию с центральным уполномоченным органом по государственному планированию и уполномоченным органом, осуществляющим руководство в сфере обеспечения поступлений налогов и платежей в бюджет;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правил ведения Единой автоматизированной информационной системы мониторинга фильмов;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правил выплаты субсидий государственным театрам, концертным организациям, культурно-досуговым организациям, музеям и циркам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принятие решения о передаче материалов и находок в государственный музей республиканского или местного значения с указанием наименования музея;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уведомление физических и юридических лиц и соответствующего государственного музея о принятом решении и необходимости осуществления процедуры приема-передачи материалов и находок;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правил выдачи прокатного удостоверения на фильм;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организация на территории Республики Казахстан мероприятий по учету, охране, консервации, реставрации и использованию культурных ценностей, а также увековечению памяти видных деятелей культуры страны;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осуществление лицензирования деятельности по осуществлению научно-реставрационных работ на памятниках истории и культуры и (или) археологических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разработка нормативов расценок выполнения научно-реставрационных работ на памятниках истории и культуры;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согласование предоставления в пользование памятников истории и культуры международного и республиканского значения, являющихся государственной собственностью, также памятников истории и культуры местного значения, являющихся республиканской собственностью;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работ по фиксации памятников истории и культуры международного и республиканского значения при их перемещении или изменении;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рассмотрение ходатайств физических и (или) юридических лиц о включении объектов национального культурного достояния в Государственный реестр объектов национального культурного достояния;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ведение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правил формирования и ведения Государственного реестра объектов национального культурного достояния и Национального перечня элементов нематериального культурного наследия;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по предложению государственных органов, местных исполнительных органов, физических и юридических лиц направление заявки о включении в Репрезентативный список нематериального культурного наследия человечества и список нематериального культурного наследия, нуждающегося в срочной охране ЮНЕСКО, элементов нематериального культурного наследия народа Казахстана;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согласование градостроительных проектов, затрагивающих территории памятников истории и культуры;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согласование перемещения и изменения памятника истории и культуры;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осуществление государственного контроля в сфере охраны и использования объектов историко-культурного наследия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охране и использовании объектов историко-культурного наследия";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создание специальной комиссии по вопросам историко-культурного наследия, утверждение, разработка ее положения и состава;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правил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правил и условий проведения научно-реставрационных работ на памятниках истории и культуры;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правил установления сооружений монументального искусства;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правил установления мемориальных досок;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осуществление полномочий собственника на памятники истории и культуры международного и республиканского значения от имени Республики Казахстан;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разработка правил выявления, учета, придания и лишения статуса, перемещения и изменения, мониторинга состояния и изменения категории памятников истории и культуры;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правил выдачи охранных обязательств;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разработка квалификационных требований и условий, предъявляемых при лицензировании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разработка правил предоставления в пользование памятников истории и культуры и доступа к ним;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лишение памятника истории и культуры республиканского значения его статуса и исключение его из Государственного списка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правил охраны и использования памятников истории и культуры;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осуществление мониторинга состояния памятников истории и культуры международного и республиканского значения и обеспечение их сохранности;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признание объекта историко-культурного наследия и (или) памятника истории и культуры местного значения памятниками истории и культуры республиканского значения и включение их в Государственный список памятников истории и культуры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согласование Государственного списка памятников истории и культуры местного значения;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согласование проектов научно-реставрационных работ на памятниках истории и культуры, хозяйственной и иной деятельности на территориях памятников истории и культуры международного и республиканского значения и их охранных зон;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формирование предварительного списка всемирного культурного наследия Республики Казахстан из числа памятников истории и культуры;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представление предварительного списка всемирного культурного наследия Республики Казахстан;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правил формирования и представления предварительного списка всемирного культурного наследия Республики Казахстан;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правил и условий осуществления археологических работ;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определение границ охранных зон, зон регулирования застройки и зон охраняемого природного ландшафта в отношении памятников истории и культуры международного и республиканского значения;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принятие решения о перемещении и изменении памятников истории и культуры международного и республиканского значения на основании заключения историко-культурной экспертизы и рекомендации специальной комиссии по вопросам историко-культурного наследия, а также согласование решения о перемещении и изменении памятников истории и культуры местного значения на основании заключения историко-культурной экспертизы в случаях, предусмотренных пунктом 2 статьи 29 Закона Республики Казахстан "Об охране и использовании объектов историко-культурного наследия";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формирование и утверждение планов научно-реставрационных работ на памятниках истории и культуры и археологических работ с учетом предложений государственных органов и местных исполнительных органов, а также физических и юридических лиц, а также внесение изменений в утвержденные планы;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согласование либо отказ в согласовании обозначений, являющихся достоянием истории и культуры Республики Казахстан, для использования их в качестве товарного знака, знака обслуживания, наименований мест происхождения товаров в соответствии с запросом уполномоченного государственного органа в сфере охраны товарных знаков, знаков обслуживания, наименований мест происхождения товаров;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правил размещения государственного творческого заказа в творческих кружках для детей и юношества и их функционирования;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разработка правил подушевого нормативного финансирования творческих кружков для детей и юношества;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методики подушевого нормативного финансирования государственного творческого заказа;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правил определения рейтинга творческих кружков для детей и юношества;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разработка типовых квалификационных характеристик должностей руководителей, специалистов и других служащих государственных организаций культуры;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разработка правил изготовления и реализации билетов в государственных организациях культуры;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правил информирования зрителя об использовании фонограмм при исполнении музыкальных произведений;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разработка правил и условий доступа к музейным предметам и музейным коллекциям, находящимся в хранилище музея, и другие отношения в области музейного дела;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типового положения о региональных художественных советах;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правил проведения историко-культурной экспертизы;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Государственного списка памятников истории и культуры республиканского значения;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минимальных государственных нормативов сети организаций культуры и типовых штатов государственных организаций культуры областного, городов республиканского значения, столицы, районного, городов областного значения, сельского уровней;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разработка критериев оценки степени риска, проверочные листы совместно с уполномоченным органом по предпринимательству;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разработка формы прокатного удостоверения на фильм;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разработка правил оформления паспорта памятника истории и культуры;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разработка правил назначения специальных ежемесячных денежных выплат артистам балета организаций культуры;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создание комиссии по назначению выплат артистам балета;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создание комиссии по охране памятников истории и культуры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цен на товары (работы, услуги), реализуемые государственными музеями и музеями-заповедниками, созданными в организационно-правовой форме государственного учреждения;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разработка ставок арендной платы за использование памятников истории и культуры, находящихся в государственной собственности;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110) создание постоянно действующей экспертной комиссии для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объектов национального культурного достояния, утвержденных приказом Министра культуры и спорта Республики Казахстан от 27 марта 2015 года № 112 (зарегистрирован в Реестре государственной регистрации нормативных правовых актов под № 10967);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создание комиссии по установлению сооружению монументального искусства;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согласование назначения на должность и освобождения от должности руководителя управления культуры области, города республиканского значения и столицы;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разработка натуральных норм в сферах культуры, охраны и использования объектов историко-культурного наследия и кинематографии по согласованию с уполномоченным органом по бюджетному планированию;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подготовка для размещения на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рассмотрении отчет оператора о результатах реализации государственных грантов;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формирование государственных грантов по направлениям и объемам финансирования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121) участие в проведении конкурсного отбора стратегических партнеров и заключении с ними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заказа на реализацию стратегического партнерства, утвержденными Постановлением Правительства Республики Казахстан от 31 декабря 2022 года № 1139;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разработка формы ведомственных статистических наблюдений по согласованию с уполномоченным органом в области государственной статистики;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 ежегодно до 1 декабря;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разработка правил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разработка правил финансирования и нормативы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разработка правил отбора детских анимационных фильмов и фильмов для семейного просмотра, ввозимых на территорию Республики Казахстан, для дубляжа на казахский язык;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разработка положения и состава Национальной кинокомиссии;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129) действует до 01.01.2026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разработка перечня произведений искусства, импорт которых освобождается от налога на добавленную стоимость при их ввозе негосударственными музеями;</w:t>
      </w:r>
    </w:p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в пределах своей компетенции обеспечение межкультурного и межэтнического диалога, укрепление уважения к национальной культуре, обычаям, традициям казахского народа и этническим группам;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разработка полугодовых графиков проведения проверок в соответствии с Предпринимательским кодексом Республики Казахстан;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создание условий для развития культуры народа Республики Казахстан;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внесение предложения по созданию, реорганизации и ликвидации государственных организаций культуры;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разработка правил аттестации и досрочной аттестации работников культуры государственных организаций культуры;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 порядка формирования и содержания музейного фонда Республики Казахстан;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внесение предложения о присвоении статуса "Национальный" государственным организациям культуры и отдельным профессиональным художественным, творческим коллективам;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осуществление комплекса мер, направленных на организацию культурного просвещения и досуга молодежи;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создание совета по взаимодействию и сотрудничеству с неправительственными организациями;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создание отраслевого совета по профессиональным квалификациям;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внесение предложений по составу постоянно действующей комиссии по вопросам культуры и разработка положения о ней;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разработка правил присуждения государственной стипендии в области культуры;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внесение предложений по составу Межведомственной комиссии по вопросам государственной поддержки в сфере кинематографии;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разработка положения и внесение предложений по составу Экспертного совета;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внесение предложений по определению юридического лица Республики Казахстан без иностранного участия, которому передается на постоянное хранение Государственный фонд фильмов;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осуществление иных функций, предусмотренных законодательством Республики Казахстан, актами Президента и Правительства Республики Казахстан.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в пределах своей компетенции правовые акты в порядке, предусмотренном законодательством Республики Казахстан;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органы при Комитете;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конкурсы, фестивали, конференции, семинары и другие мероприятия в пределах компетенции Комитета;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 представлении к государственным наградам лиц, внесших вклад в развитие сферы культуры;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участие в заседаниях комиссий, советов и других консультативно-совещательных органов, принимать участие в мероприятиях, проводимых Министерством и его ведомствами;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прав, возложенных на Комитет в соответствии с законодательством Республики Казахстан, а также актами Министерства.</w:t>
      </w:r>
    </w:p>
    <w:bookmarkEnd w:id="185"/>
    <w:bookmarkStart w:name="z19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Комитета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культуры и спорта Республики Казахстан в порядке, установленном законодательством Республики Казахстан.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должность и освобождаемых от должности руководителем аппарата Министерства в соответствии с законодательством Республики Казахстан.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Руководителю аппарата Министерства предложения по штатному расписанию Комитета;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своих заместителей, утверждает положения о структурных подразделениях Комитета, должностные инструкции работников структурных подразделений Комитета;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назначает на должность и освобождает от должностей работников Комитета (за исключением заместителей председателя Комитета);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представления Руководителю аппарата Министерства о назначении на должности и освобождения от должностей, а также о поощрении и привлечении к дисциплинарной ответственности заместителей председателя Комитета;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заместителей председателя Комитета;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по согласованию с Министерством руководителей подведомственных организаций в установленном законодательством порядке;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приказы, дает указания, обязательные для исполнения работниками Комитета;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 и иных организациях в соответствии с законодательством;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Комитете, несет персональную ответственность за принятие антикоррупционных мер;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поощрения благодарственными письмами и почетными грамотами лиц, внесших вклад в развитие сферы культуры;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относящимся к его компетенции.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02"/>
    <w:bookmarkStart w:name="z21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иного имущества,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Комитетом, относится к республиканской собственности.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7"/>
    <w:bookmarkStart w:name="z21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Комитета осуществляются в соответствии с законодательством Республики Казахстан.</w:t>
      </w:r>
    </w:p>
    <w:bookmarkEnd w:id="2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