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5709" w14:textId="2305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2023–2027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18 июля 2023 года № 107-1430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Закона Республики Казахстан "Об образовании", акимат города Астаны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 образованием на 2023–2027 учебные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государственный образовательный заказ на подготовку кадров с послесредним образованием на 2023–2027 учебные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Руководителю государственного учреждения "Управление образования города Астаны" принять необходимые меры, вытекающие из настоящего постановления.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Астаны.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Байкен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Бекмурзаев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акима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Солтамбеков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"Аппарат акима 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Ешкеев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финансов 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экономики и бюджетного планирования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руководителя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"Аппарат акима 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Шаукентаев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государственно- правового отдела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Государственного учреждения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"Аппарат акима 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по делам религий 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общественного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"Управление образования города Астаны"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Сенгазыев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 ______2023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</w:t>
            </w:r>
          </w:p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2023–2027 учебные годы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направление подготовки кадров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по формам обучения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 за учебный год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и мультимедийный дизайн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02120100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06120100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информационные сети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информационной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06130100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(по видам и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технологическими процессами (по профилю)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07140300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Мехатроника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07140600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07140800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устройств оперативной технологической связи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Грузоподъемные машины и транспортеры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техническое обслуживание подъемно-транспортных, строительно-дорожных машин и механизмов железнодорожного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07211300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пищевых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07221400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07310200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Дизайн, реставрация, реконструкция гражданских зданий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07320400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недвижимостью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автомобильных дорог и аэродромов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07320800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07321000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инженерных систем объектов жилищно-коммунального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08210100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хозяйство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09110100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09140200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09230100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Гостиничный бизнес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в сфере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10130300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автомобильном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 ______2023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</w:t>
            </w:r>
          </w:p>
        </w:tc>
      </w:tr>
    </w:tbl>
    <w:bookmarkStart w:name="z9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послесредним образованием на 2023–2027 учебные годы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направление подготовки кадров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по формам обучения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мест)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(специалиста) за учебный год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и телекоммуникации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