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8ab7" w14:textId="a838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5 декабря 2022 года № А-12/592 "Об утверждении методики оценки деятельности административных государственных служащих корпуса "Б" исполнительных органов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июня 2023 года № А-7/253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методики оценки деятельности административных государственных служащих корпуса "Б" исполнительных органов Акмолинской области" от 5 декабря 2022 года № А-12/592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Акмолинской области, утвержденную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А-12/592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Акмолинской области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Акмолинской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исполнительных органов, финансируемых из местного бюджета и аппаратов акимов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D-O-1, D-R-1,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четырех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Оцениваюшее лицо 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