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2ce2" w14:textId="8492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19 июля 2023 года № 12-142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Об установлении права ограниченного пользования (публичный сервитут) земельными участками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акимат города Косшы 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земельными участками согласно прилагаемой схеме, в интересах ГУ "Отдел строительства города Косшы" для строительства объекта (строительство газопровода и ответвлении от него, через водные преграды в городе Косшы Акмолинской области) на земли, находящиеся в государственной собственности, внутриквартальные газопроводы среднего давления, подземные - 582 615 м2, внутриквартальные газопроводы низкого давления, надземный - 4 556 160 м2.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строительства города Косшы" принять все необходимые меры согласно законодательству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Косшы Ибраеву А.Б.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