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4d3e8" w14:textId="f64d3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Тайтобе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Косшы Акмолинской области от 26 декабря 2023 года № 79/17-8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города Косшы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Тайтобе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62 516,0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11 560,0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50 956,0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62 516,0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составе поступлений бюджета села Тайтобе на 2024 год предусмотрена субвенция из городского бюджета в сумме 50 956,0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города Косшы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А.Куатбеков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Косшы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79/17-8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Тайтобе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Косшы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79/17-8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Тайтобе на 2025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Косшы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79/17-8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Тайтобе на 2026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