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989c" w14:textId="8e19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Степногорска Акмолинской области от 1 августа 2023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на основании протокола внеочередного заседания комиссии по предупреждению и ликвидации чрезвычайной ситуации города Степногорска от 28 июля 2023 года №7, аким города Степногорска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на территории города Степногорска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техногенного характера назначить курирующего заместителя акима города Степногорска Урынбасарова К.Н. и поручить провести мероприятия, направленные на ликвидацию чрезвычайной ситуации техногенного характера.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жилищно-коммунального хозяйства, пассажирского транспорта, автомобильных дорог и жилищной инспекции города Степногорска" принять необходимые меры, вытекающие из настоящего решения.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курирующего заместителя акима города Степногорска Урынбасарова К.Н.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Степногорска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