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c203d" w14:textId="1bc20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в городе Степногорске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28 сентября 2023 года № 8С-6/6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 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за № 20284),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в городе Степногорске на 2023 год, в сумме 57,49 тенге за один квадратный метр в месяц.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