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d1958" w14:textId="b5d19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Изобильное города Степногорска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Изобильное города Степногорска Акмолинской области от 2 октября 2023 года № 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села Изобильное и на основании заключения заседания Акмолинской областной ономастической комиссии от 28 декабря 2022 года,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Изобильное города Степногорска Акмолинской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Казахстанская на улицу Қазыбек би;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Тургайская на улицу Ынтымақ.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села Изобильное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Р.Джаксыбаев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