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1909" w14:textId="ec31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Енбекского сельского округа Аккольского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декабря 2023 года № С 13-7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Енбекского сельского округа Аккольского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323 648,0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317 260,0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Енбекского сельского округа Аккольского района на 2024-2026 годы из районного бюджета предусмотрена субвенция: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37 260,0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27 222,0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год – 26 597,0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бюджета сельского округа на 2024 год,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решением акима сельского округа.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