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893cf" w14:textId="49893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Жалгызкарагайского сельского округа Аккольского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25 декабря 2023 года № С 13-8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Жалгызкарагайского сельского округа Аккольского района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35 818,0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34 484,0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35 818,0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Жалгызкарагайского сельского округа Аккольского района на 2024-2026 годы из районного бюджета предусмотрена субвенция: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год – 34 484,0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год – 35 540,0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2026 год – 35 673,0 тысяч тенге.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Жалгызкарагайского сельского округа на 2024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13-8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Жалгызкарагайского сельского округа на 2025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13-8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Жалгызкарагайского сельского округа на 2026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