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66a38" w14:textId="2866a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"Аршалынский районный маслихат"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24 апреля 2023 года № 2/3.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Подпункт 12) пункта 2, абзац второй пункта 5 и глава 6 действуют до 31.08.2023 в соответствии с пунктом 2 решения Аршалынского районного маслихата Акмолинской области от 18.07.2023 </w:t>
      </w:r>
      <w:r>
        <w:rPr>
          <w:rFonts w:ascii="Times New Roman"/>
          <w:b w:val="false"/>
          <w:i w:val="false"/>
          <w:color w:val="ff0000"/>
          <w:sz w:val="28"/>
        </w:rPr>
        <w:t>№ 4/5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Типовой методикой оценки деятельности административных государственных служащих корпуса "Б"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16299), Аршалынский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Методику оценки деятельности административных государственных служащих корпуса "Б" государственного учреждения "Аршалынский районный маслихат".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Балташев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"Аршалынский районный маслихат" Глава 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государственного учреждения "Аршалынский районный маслихат" (далее – районный маслихат)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Типовой методикой оценки деятельности административных государственных служащих корпуса "Б" (далее -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№ 16299), и определяет порядок оценки деятельности административных государственных служащих корпуса "Б" (далее – служащие корпуса "Б") районного маслихата.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5"/>
    <w:bookmarkStart w:name="z5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6"/>
    <w:bookmarkStart w:name="z5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7"/>
    <w:bookmarkStart w:name="z5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8"/>
    <w:bookmarkStart w:name="z5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bookmarkEnd w:id="9"/>
    <w:bookmarkStart w:name="z5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0"/>
    <w:bookmarkStart w:name="z5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1"/>
    <w:bookmarkStart w:name="z5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2"/>
    <w:bookmarkStart w:name="z5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3"/>
    <w:bookmarkStart w:name="z5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4"/>
    <w:bookmarkStart w:name="z6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5"/>
    <w:bookmarkStart w:name="z6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6"/>
    <w:bookmarkStart w:name="z6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Аршалынского районного маслихата Акмолинской области от 18.07.2023 </w:t>
      </w:r>
      <w:r>
        <w:rPr>
          <w:rFonts w:ascii="Times New Roman"/>
          <w:b w:val="false"/>
          <w:i w:val="false"/>
          <w:color w:val="000000"/>
          <w:sz w:val="28"/>
        </w:rPr>
        <w:t>№ 4/5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районного маслихата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Аршалынского районного маслихата Акмолинской области от 18.07.2023 </w:t>
      </w:r>
      <w:r>
        <w:rPr>
          <w:rFonts w:ascii="Times New Roman"/>
          <w:b w:val="false"/>
          <w:i w:val="false"/>
          <w:color w:val="000000"/>
          <w:sz w:val="28"/>
        </w:rPr>
        <w:t>№ 4/5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Start w:name="z1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служащих,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Аршалынского районного маслихата Акмолинской области от 18.07.2023 </w:t>
      </w:r>
      <w:r>
        <w:rPr>
          <w:rFonts w:ascii="Times New Roman"/>
          <w:b w:val="false"/>
          <w:i w:val="false"/>
          <w:color w:val="000000"/>
          <w:sz w:val="28"/>
        </w:rPr>
        <w:t>№ 4/5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1"/>
    <w:bookmarkStart w:name="z1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Start w:name="z1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Аршалынского районного маслихата Акмолинской области от 18.07.2023 </w:t>
      </w:r>
      <w:r>
        <w:rPr>
          <w:rFonts w:ascii="Times New Roman"/>
          <w:b w:val="false"/>
          <w:i w:val="false"/>
          <w:color w:val="000000"/>
          <w:sz w:val="28"/>
        </w:rPr>
        <w:t>№ 4/5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24"/>
    <w:bookmarkStart w:name="z1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1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Аршалынского районного маслихата Акмолинской области от 18.07.2023 </w:t>
      </w:r>
      <w:r>
        <w:rPr>
          <w:rFonts w:ascii="Times New Roman"/>
          <w:b w:val="false"/>
          <w:i w:val="false"/>
          <w:color w:val="000000"/>
          <w:sz w:val="28"/>
        </w:rPr>
        <w:t>№ 4/5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27"/>
    <w:bookmarkStart w:name="z1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8"/>
    <w:bookmarkStart w:name="z1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29"/>
    <w:bookmarkStart w:name="z2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30"/>
    <w:bookmarkStart w:name="z2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31"/>
    <w:bookmarkStart w:name="z2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2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2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35"/>
    <w:bookmarkStart w:name="z2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36"/>
    <w:bookmarkStart w:name="z2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37"/>
    <w:bookmarkStart w:name="z2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2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39"/>
    <w:bookmarkStart w:name="z3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Start w:name="z3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41"/>
    <w:bookmarkStart w:name="z3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42"/>
    <w:bookmarkStart w:name="z3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3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44"/>
    <w:bookmarkStart w:name="z3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45"/>
    <w:bookmarkStart w:name="z3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46"/>
    <w:bookmarkStart w:name="z3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47"/>
    <w:bookmarkStart w:name="z3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Start w:name="z3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50"/>
    <w:bookmarkStart w:name="z4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4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Start w:name="z4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Start w:name="z4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55"/>
    <w:bookmarkStart w:name="z4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56"/>
    <w:bookmarkStart w:name="z4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57"/>
    <w:bookmarkStart w:name="z4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58"/>
    <w:bookmarkStart w:name="z4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 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дополнена главой 6 в соответствии с решением Аршалынского районного маслихата Акмолинской области от 18.07.2023 </w:t>
      </w:r>
      <w:r>
        <w:rPr>
          <w:rFonts w:ascii="Times New Roman"/>
          <w:b w:val="false"/>
          <w:i w:val="false"/>
          <w:color w:val="ff0000"/>
          <w:sz w:val="28"/>
        </w:rPr>
        <w:t>№ 4/5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представительного органа), индивидуальный план работы утверждается данным должностным лицом.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66"/>
    <w:bookmarkStart w:name="z6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75"/>
    <w:bookmarkStart w:name="z78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91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