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b2c6" w14:textId="d64b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Атбасарского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августа 2023 года № 8С 7/15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Подпункт 12) пункта 2, абзац второй пункта 5 и глава 6 действуют до 31.08.2023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"Аппарат Атбасарского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оценки деятельности административных государственных служащих корпуса "Б" действуют до 31 августа 2023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28 апреля 2023 года № 8С 3/4 "Об утверждении Методики оценки деятельности административных государственных служащих корпуса "Б" государственного учреждения "Аппарат Атбасарского районного маслихата".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7/15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Атбасарского районного маслихата"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Атбасарского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 аппарата районного маслихата.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Start w:name="z8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приложению 5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7"/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