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d3ca" w14:textId="881d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Новосельское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декабря 2023 года № 8С 10/10.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Новосельское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11 710,0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16 480,0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28 464,0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8С 13/13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села Новосельское на 2024 год объем бюджетной субвенции, передаваемой из районного бюджета в бюджет села Новосельское в сумме 15 980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села Новосельское на 2024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Новосельское на 2024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8С 13/13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Новосельское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10/10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Новосельское на 2026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10/10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8С 13/13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