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cf17" w14:textId="22ac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Кызылжарского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22 декабря 2023 года № 8С-15-7.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Кызылжарского сельского округа на 2024 – 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32137,4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- 1666,4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8С-19-12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Кызылжарского сельского округа на 2024 год предусмотрены бюджетные субвенции, передаваемые из районного бюджета в бюджет сельского округа в сумме 24626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Кызылжарского сельского округа на 2024 год предусмотрены целевые текущие трансферты из республиканского бюджета в общей сумме 7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Кызылжарского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Астраханского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27.03.2024 </w:t>
      </w:r>
      <w:r>
        <w:rPr>
          <w:rFonts w:ascii="Times New Roman"/>
          <w:b w:val="false"/>
          <w:i w:val="false"/>
          <w:color w:val="ff0000"/>
          <w:sz w:val="28"/>
        </w:rPr>
        <w:t>№ 8С-19-12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8С-15-7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8С-15-7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Кызылжарского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