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bb91" w14:textId="067b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Жанадалинского сельского округа Жаркаинского района Акмолинской области от 10 марта 2023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Жаркаинского района от 7 марта 2023 года № 1,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сел Тасты-Талды и Жанадала Жанадалинского сельского округа Жаркаинского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 назначаю себя руководителем ликвидации чрезвычайной ситуации.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7 марта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