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b409" w14:textId="c32b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декабря 2023 года № 104/15-8.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35 578 203,0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3 873 927,0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3 153 713,0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28 510 023,0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33 929 803,0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98 754,0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303 776,0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205 022,0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1 549 646,0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-1 549 646,0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303 776,0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1 853 422,0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06.02.2024 </w:t>
      </w:r>
      <w:r>
        <w:rPr>
          <w:rFonts w:ascii="Times New Roman"/>
          <w:b w:val="false"/>
          <w:i w:val="false"/>
          <w:color w:val="000000"/>
          <w:sz w:val="28"/>
        </w:rPr>
        <w:t>№ 134/17-8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районного бюджета на 2024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районного бюджета на 2024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2024 год целевые трансферты из Национального фонда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и бюджетных кредитов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100 000,0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104/15-8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06.02.2024 </w:t>
      </w:r>
      <w:r>
        <w:rPr>
          <w:rFonts w:ascii="Times New Roman"/>
          <w:b w:val="false"/>
          <w:i w:val="false"/>
          <w:color w:val="ff0000"/>
          <w:sz w:val="28"/>
        </w:rPr>
        <w:t>№ 134/17-8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35 578 203,0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3 873 927,0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28 510 023,0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28 510 023,0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28 510 023,0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33 929 803,0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282 181,0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5 345 240,6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4 808 491,0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2 565 810,0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5 138 823,0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5 138 823,0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5 138 823,0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-1 549 646,0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1 853 422,0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104/15-8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4 608 060,0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4 608 060,0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104/15-8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4 930 624,0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4 884 210,0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4 930 624,0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104/15-8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5 017 025,0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4 713 249,0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услуг санаторно-курортного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4 671 319,0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104/15-8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9 658 660,0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5 515 107,0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Целиноградского районного дома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дома культуры в селе Жанаесиль Целиноградского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надземных и подземных коммуникаций в селе Акмол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4 958 035,0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подведомственных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4 143 553,0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656 939,0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1 134 973,0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104/15-8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Национального фонда Республики Казахстан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14 138 114,0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14 138 114,0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1 879 627,0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2 389 151,0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