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d1ef" w14:textId="1ddd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Караоткельского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26 декабря 2023 года № 121/16-8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Караоткельского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100 427,0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78 427,0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100 427,0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Б.Оспанбеков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декабря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 и финансов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Б.Куликенов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121/16-8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Караоткельского сельского округа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121/16-8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Караоткельского сельского округа на 2025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121/16-8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Караоткельского сельского округа на 2026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