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ac8a" w14:textId="137a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2023 жылғы 21 қарашадағы № А-5/218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на основании заявления директора товарищества с ограниченной ответственностью "Abay Gold" от 4 октября 2023 года № ЗТ-2023-01963459,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"Abay Gold" право ограниченного пользования (публичный сервитут) на земельные участки общей площадью 1067,3679 гектар сроком до 4 апреля 2029 года для проведения операций по разведке твердых полезных ископаемых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"Abay Gold":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срок не позднее десяти календарных дней после официального опубликования настоящего постановления направить собственникам и землепользователям письменные уведомления о установлении права ограниченного пользования (публичный сервитут);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публичного сервитута с государственным учреждением "Отдел земельных отношений, архитектуры и градостроительства Шортандинского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окончании работ, привести нарушенные земельные участки в состояние пригодное для дальнейшего использование по прямому назначению.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градостроительства" Шортандинского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настоящее постановление на официальное опубликование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интернет-ресурсе акимата Шортандинского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Шортандинского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Шортандинского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расположенных в Шортандинском районе, для проведения операций по разведке твердых полезных ископаемых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землепользователя/собственника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обремененного публичным сервитутом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"Раевка"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943,1520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124,2159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1067,3679 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