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0ade" w14:textId="9930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Бурабайского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июня 2023 года № 8С-4/6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методикой оценки деятельности административных государственных служащих корпуса "Б"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"О некоторых вопросах оценки деятельности административных государственных служащих"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Бурабайского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оценки деятельности административных государственных служащих корпуса "Б" действуют до 31 августа 2023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Бурабайского районного маслихата от 18 апреля 2023 года № 8С-2/9 "Об утверждении Методики оценки деятельности административных государственных служащих корпуса "Б" государственного учреждения "Аппарат Бурабайского районного маслихата".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8С-4/6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Бурабайского районного маслихата"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Бурабайского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 (далее – служащие корпуса "Б") аппарата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