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6b93" w14:textId="3a66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Катаркольского сельского округа Бурабайского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декабря 2023 года № 8С-12/19.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Катаркольского сельского округа Бурабайского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101175,0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141906,7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-40731,7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40731,7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Учтены нормативы распределения доходов в бюджеты города Щучинска, поселка Бурабай и сельских округов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не облагаемых у источника выплаты в бюджеты города Щучинска, поселка Бурабай и сельских округов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сельском бюджете на 2024 год предусмотрена субвенция, передаваемая из районного бюджета в сумме 16055,0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сельского бюджета на 2024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стимулирующие надбавки к должностным окладам водителей организаций, финансируемых из бюджета района в размере 100 % от должностного оклада.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 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8С-12/19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8С-14/6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8С-12/19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8С-12/19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8С-12/19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Катаркольского сельского округа из вышестоящих бюджетов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тротуара по улице Ленина села Катарколь Акмолинской области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Катарколь, Бурабайского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Стимулирующие надбавки к должностным окладам работников организаций, финансируемых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