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9b9a9" w14:textId="dc9b9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питания и материально-бытового обеспечения подозреваемых, обвиняемых и осужденных, содержащихся в учреждениях уголовно-исполнительной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5 июня 2023 года № 448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натуральные нормы питания и материально-бытового обеспечения подозреваемых, обвиняемых и осужденных, содержащихся в учреждениях уголовно-исполнительной системы.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приказа на интернет-ресурсе Министерства внутренних дел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размещения в Эталонном контрольном банке нормативных правовых актов Республики Казахстан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ведения Государственного реестра нормативных правовых актов Республики Казахстан, Эталонного контрольного банка нормативных правовых актов Республики Казахстан, утвержденных постановлением Правительства Республики Казахстан от 25 июля 2016 года № 439;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внутренних дел Республики Казахстан об исполнении мероприятий, предусмотренных подпунктами 1) и 2) настоящего пункта в течение пяти календарных дней со дня размещения настоящего приказа в Эталонном контрольном банке нормативных правовых актов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генерал-полковник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2023 года № 448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питания и материально-бытового обеспечения подозреваемых, обвиняемых и осужденных, содержащихся в учреждениях уголовно-исполнительной системы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Натуральные нормы питания подозреваемых, обвиняемых и осужденных, содержащихся в учреждениях уголовно-исполнительной системы </w:t>
      </w:r>
    </w:p>
    <w:bookmarkEnd w:id="9"/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Натуральная норма № 1</w:t>
      </w:r>
      <w:r>
        <w:br/>
      </w:r>
      <w:r>
        <w:rPr>
          <w:rFonts w:ascii="Times New Roman"/>
          <w:b/>
          <w:i w:val="false"/>
          <w:color w:val="000000"/>
        </w:rPr>
        <w:t>обеспечения бесплатным питанием подозреваемых и обвиняемых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одного человека в сутки (в граммах)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муки 2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смеси муки ржаной и муки пшеничной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 из муки пшеничной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 разные всего,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кукурузная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гречневая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овсяная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перловая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пшенная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 лущеный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всего,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белокочанная свежая (квашеная)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 свежие (соленые)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томаты свежие (соленые)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 красная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томатная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плодово-ягодный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 (яблоки)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цитрусовые (лимоны)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Сухофрукты (яблоки сушеные)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(песок)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1 категории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 (полупотрошеные) 1 категории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вареные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1 категории (печень, легкие)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свежая (мороженая) без головы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соленая (сельдь)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пастеризованное (2,5 % жирности)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 (72 % жирности и выше)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куриные 1 категории (штук в неделю)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 рафинированное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животные или кулинарные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индийский гранулированный (1 сорта)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Кисель (порошок)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пищевая йодированная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Лавровый лист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молотый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Горчичный порошок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 картофельный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(добавляется в первое блюдо непосредственно перед раздачей)*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мг/чел/день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витаминизация готовых блюд проводится в осенне-зимний период;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данная норма распространяется на лиц, содержащихся в специальных приемниках, приемниках-распределителях и специальных помещениях органов внутренних дел.</w:t>
      </w:r>
    </w:p>
    <w:bookmarkEnd w:id="14"/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Натуральная норма № 2</w:t>
      </w:r>
      <w:r>
        <w:br/>
      </w:r>
      <w:r>
        <w:rPr>
          <w:rFonts w:ascii="Times New Roman"/>
          <w:b/>
          <w:i w:val="false"/>
          <w:color w:val="000000"/>
        </w:rPr>
        <w:t>питания беременных женщин и женщин, имеющих при себе детей, лиц с инвалидностью первой и второй групп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одного человека в сутки (в граммах)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муки 2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смеси муки ржаной и муки пшеничной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 из муки пшеничной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 разные всего,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кукурузная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гречневая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овсяная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перловая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пшенная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 лущеный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всего,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белокочанная свежая (квашеная)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 свежие (соленые)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томаты свежие (соленые)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 красная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томатная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плодово-ягодный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 (яблоки)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цитрусовые (лимоны)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Сухофрукты (яблоки сушеные)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(песок)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1 категории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 (полупотрошеные) 1 категории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полукопченная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1 категории (печень, легкие)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свежая (мороженая) без головы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соленая (сельдь)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пастеризованное (2,5 % жирности)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 (2,5 % жирности), ацидофилин, айран, ряженка (4 % жирности)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полужирный (9 % жирности)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 (20 % жирности)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сычужный, твердый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 (72,2 % жирности и выше)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куриные 1 категории (штук в неделю)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 рафинированное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животные или кулинарные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индийский гранулированный (1 сорта)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 (порошок)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молотый (высший сорт)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пищевая йодированная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Лавровый лист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молотый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Горчичный порошок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киселя на плодово-ягодных концентратах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 картофельный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Поливитаминный препарат (драже)*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норме довольствуются беременные женщины, находящиеся в учреждениях уголовно-исполнительной системы за 4 месяца до родов, а   также кормящие грудью матери и кормилицы до 9 месячного возраста ребенка (по заключению врачей).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Питание назначается по заключению врача независимо от места содержания.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Подозреваемым и обвиняемым женщинам, получающим питание по данной норме, разрешается выдача яиц через день.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Поливитаминные препараты выдаются по назначению врача.</w:t>
      </w:r>
    </w:p>
    <w:bookmarkEnd w:id="21"/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Натуральная норма № 3</w:t>
      </w:r>
      <w:r>
        <w:br/>
      </w:r>
      <w:r>
        <w:rPr>
          <w:rFonts w:ascii="Times New Roman"/>
          <w:b/>
          <w:i w:val="false"/>
          <w:color w:val="000000"/>
        </w:rPr>
        <w:t>повышенного питания несовершеннолетних подозреваемых и обвиняемых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одного человека в сутки (в граммах)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смеси муки ржаной и муки пшеничной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белый из пшеничной муки 2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 из муки пшеничной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 разные всего,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рисовая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кукурузная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гречневая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овсяная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перловая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манная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пшенная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 лущеный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всего,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белокочанная свежая (квашеная)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 свежие (соленые)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томаты свежие (соленые)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 красная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томатная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плодово-ягодный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 (яблоки)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цитрусовые (лимоны)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Сухофрукты (яблоки сушеные)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киселя на плодово-ягодных концентратах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(песок)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1 категории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 (полупотрошеные) 1 категории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вареные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1 категории (печень, легкие)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свежая (мороженая) без головы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соленая (сельдь)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 (2,5 % жирности)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 (2,5 % жирности), айран, ацидофильное молоко, ряженка (4 % жирности)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сычужный, твердый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 (72 % жирности и выше)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куриные 1 категории (штук в неделю)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 рафинированное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животные или кулинарные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пищевая йодированная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индийский гранулированный (1 сорта)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Лавровый лист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Горчичный порошок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Поливитаминный препарат (драже)*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Поливитаминные препараты назначаются по назначению врача.</w:t>
      </w:r>
    </w:p>
    <w:bookmarkEnd w:id="24"/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Натуральная норма № 4</w:t>
      </w:r>
      <w:r>
        <w:br/>
      </w:r>
      <w:r>
        <w:rPr>
          <w:rFonts w:ascii="Times New Roman"/>
          <w:b/>
          <w:i w:val="false"/>
          <w:color w:val="000000"/>
        </w:rPr>
        <w:t>питания осужденных, находящихся в учреждениях уголовно-исполнительной системы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одного человека в сутки (в граммах)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муки 2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смеси муки ржаной и муки пшеничной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 из муки пшеничной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 разные всего,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кукурузная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гречневая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овсяная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перловая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пшенная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 лущеный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всего,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белокочанная свежая (квашеная)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 свежие (соленые)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томаты свежие (соленые)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 красная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томатная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плодово-ягодный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 (яблоки)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цитрусовые (лимоны)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Сухофрукты (яблоки сушеные)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(песок)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1 категории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 (полупотрошеные) 1 категории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вареные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1 категории (печень, легкие)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свежая (мороженая) без головы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соленая (сельдь)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пастеризованное (2,5 % жирности)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 (72 % жирности и выше)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куриные 1 категории (штук в неделю)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 рафинированное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животные или кулинарные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индийский гранулированный (1 сорта)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Кисель (порошок)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пищевая йодированная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Лавровый лист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молотый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Горчичный порошок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 картофельный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(добавляется в первое блюдо непосредственно перед раздачей)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50мг/чел/день</w:t>
            </w:r>
          </w:p>
        </w:tc>
      </w:tr>
    </w:tbl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витаминизация готовых блюд проводится в осеннее-зимний период.</w:t>
      </w:r>
    </w:p>
    <w:bookmarkEnd w:id="27"/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Натуральная норма № 5</w:t>
      </w:r>
      <w:r>
        <w:br/>
      </w:r>
      <w:r>
        <w:rPr>
          <w:rFonts w:ascii="Times New Roman"/>
          <w:b/>
          <w:i w:val="false"/>
          <w:color w:val="000000"/>
        </w:rPr>
        <w:t>питания осужденных, находящихся в учреждениях средней безопасности для содержания несовершеннолетних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одного человека в сутки (в граммах)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пшеничной муки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смеси муки ржаной и муки пшеничной 1 copта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 из муки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 разные всего,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рисовая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кукурузная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гречневая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овсяная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перловая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манная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пшенная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 лущеный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всего,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белокочанная свежая (квашеная)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 красная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 свежие (соленые)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помидоры свежие (соленые)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томатная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плодово-ягодный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 (яблоки)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цитрусовые (лимоны)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Сухофрукты (яблоки сушеные)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(песок)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Конфеты глазированные с фруктовой начинкой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1 категории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свежая (мороженая) без головы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 (2,5 % жирности)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сычужный, твердый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 (72 % жирности и выше)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куриные 1 категории (штук в неделю)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 рафинированное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животные или кулинарные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индийский гранулированный (1 сорта)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Кисель (порошок)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пищевая йодированная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Лавровый лист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Поливитаминный препарат (драже)*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Поливитаминные препараты назначаются по назначению врача.</w:t>
      </w:r>
    </w:p>
    <w:bookmarkEnd w:id="31"/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Натуральная норма № 6</w:t>
      </w:r>
      <w:r>
        <w:br/>
      </w:r>
      <w:r>
        <w:rPr>
          <w:rFonts w:ascii="Times New Roman"/>
          <w:b/>
          <w:i w:val="false"/>
          <w:color w:val="000000"/>
        </w:rPr>
        <w:t>питания больных туберкулезом, находящихся на стационарном и амбулаторном лечении в лечебно-профилактических учреждениях уголовно-исполнительной системы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одного человека в сутки (в граммах)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 14-16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муки 2 сорта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смеси муки ржаной и муки пшеничной 1 сорта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 из муки 1 сорта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 разные всего,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рисовая 1 сорта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кукурузная 1 сорта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гречневая 1 сорта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овсяная 1 сорта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перловая 1 сорта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манная 1 сорта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пшенная 1 сорта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 лущеный 1 сорта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всего,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белокочанная свежая (квашеная)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 свежие (соленые)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томаты свежие (соленые)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 красная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томатная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плодово-ягодный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 (яблоки)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цитрусовые (лимоны)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Сухофрукты (яблоки сушеные)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(песок), кондитерские изделия (карамель, шоколад)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1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 (полупотрошеные) 1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полукопченная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1 категории (печень, легкие)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свежая (мороженая) без головы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соленая (сельдь)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пастеризованное (2,5 % жирности)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 (ряженка 4 %), ацидофильное молоко, айран (2,5 % жирности)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жирный (18 % жирности)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 (20 % жирности)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 (20 % жирности)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сычужный, твердый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 (72 % жирности и выше)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 рафинированное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куриное 1 категории (штук в неделю)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молотый (высший сорт)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индийский гранулированный (1 сорт)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пищевая йодированная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Лавровый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молотый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Горчичный порошок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картофельная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Натуральная норма № 7</w:t>
      </w:r>
      <w:r>
        <w:br/>
      </w:r>
      <w:r>
        <w:rPr>
          <w:rFonts w:ascii="Times New Roman"/>
          <w:b/>
          <w:i w:val="false"/>
          <w:color w:val="000000"/>
        </w:rPr>
        <w:t>питания больных, находящихся на стационарном и амбулаторном лечении в лечебно-профилактических учреждениях уголовно-исполнительной системы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одного человека в сутки (в граммах)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общих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онкологических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нефрологических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гастроэнтерологических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эндокринологических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гемматологических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ожоговых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муки 2 сорта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муки ржаной и пшеничной 1 сорта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 из муки 1 сорта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 в ассортименте всего, в том числе: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рисовая 1 сорта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кукурузная 1 сорта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гречневая 1 сорта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овсяная 1 сорта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перловая 1 сорта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манная 1 сорта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пшенная 1 сорта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 лущеный 1 сорта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всего, в том числе: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белокочанная свежая (квашеная)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 свежие (соленые)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томаты свежие (соленые)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 красная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сладкий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томатная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 фруктовые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 (яблоки, груша)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цитрусовые (лимоны)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Сухофрукты (яблоки, груши сушеные)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(песок), кондитерские изделия (карамель, шоколад)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1 категории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 (полупотрошеные) 1 категории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вареные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1 категории (печень, легкие)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свежая (мороженая) без головы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соленая (сельдь)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 (2,5 % жирности)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 (2,5 % жирности)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 (20 % жирности)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 (20 % жирности)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(18 % жирности)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сычужный, твердый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топленое (98 % жирности)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куриное 1 категории (штук)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 рафинированное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животные или кулинарные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индийский гранулированный (1 сорт)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 (порошок)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молотый (высший сорт)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пищевая йодированная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Лавровый лист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молотый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Горчичный порошок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картофельная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bookmarkStart w:name="z5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Натуральная норма № 8</w:t>
      </w:r>
      <w:r>
        <w:br/>
      </w:r>
      <w:r>
        <w:rPr>
          <w:rFonts w:ascii="Times New Roman"/>
          <w:b/>
          <w:i w:val="false"/>
          <w:color w:val="000000"/>
        </w:rPr>
        <w:t>питания в виде сухих пайков в период нахождения в пути подозреваемых и обвиняемых, осужденных при этапировании на следственные действия и суды, освобождаемых от отбывания наказания в виде ареста или лишения свободы при следовании к месту жительства или работы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одного человека в сутки (в граммах)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муки ржаной или пшеничной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мясорастительные в ассортименте 1/350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консервы рыбные 1/250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консервы рыборастительные 1/250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(песок)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индийский гранулированный (1 сорт)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пищевая йодированная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норме довольствуются осужденные при конвоировании в учреждения уголовно-исполнительной системы, а также освобождаемые от отбывания наказания в виде ареста или лишения свободы при следовании к месту жительства или работы.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Больным на путь следования разрешается выдавать набор сухих продуктов по назначению врача в пределах стоимости продуктов, входящих в нормы питания, по которым они питались в учреждении уголовно-исполнительной системы.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выдаче сухого пайка с рыбными и рыборастительными консервами к данной норме на одного человека в сутки выдается: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сало-шпик – 20 грамм;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хлеб из смеси муки ржаной и пшеничной 1 сорта – 200 грамм.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Данная норма распространяется на лиц, содержащихся в специальных приемниках, приемниках-распределителях и специальных помещениях органов внутренних дел.</w:t>
      </w:r>
    </w:p>
    <w:bookmarkEnd w:id="51"/>
    <w:bookmarkStart w:name="z5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Замена одних продуктов другими при выдаче продовольственных пайков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(в граммах)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того, заменить по пунктам номера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заменяемого продукта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 заменителя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смеси муки ржаной и пшеничной 1 сорта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сухарями из муки ржаной, пшеничной 2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галетами простыми из муки пшеничной 2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мукой ржаной обдирной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мукой пшеничной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хлебцами хрустящими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хлебом из муки пшеничной 2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хлебом белым из муки пшеничной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белый из муки пшеничной 1 сорта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сухарями из муки пшеничной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мукой пшеничной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галетами простыми из муки пшеничной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галетами улучшенными с жиром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вафлями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батонами простыми и нарезными из муки пшеничной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хлебом из муки пшеничной высшего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хлебом из муки пшеничной 2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Муку пшеничную 1 сорта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рисом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макаронными изделиями из муки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крупой манной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Крупу разную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крупами, не требующими варки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рисом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макаронными изделиями из муки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концентратами крупяными, крупо-овощными и овощными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мукой пшеничной 2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"Соя, бобы в томатном соусе"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картофелем свежим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картофелем натуральным полуфабрикатом консервированным (включая заливку)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овощами свежими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овощами квашеными и солеными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картофелем и овощами сушеными, пюре картофельным сухим, картофельной крупой, картофелем и овощами сублимационной сушки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овощными и бобовыми натуральными и маринованными (включая заливку)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овощными первых обеденных блюд без мяса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овощными заправочными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овощными закусочными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Картофель, овощи свежие, квашеные и соленые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картофелем и овощами сушеными, пюре картофельным сухим, картофельной крупой, картофелем и овощами сублимационной сушки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луком репчатым 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луком репчатым сушеным или сублимационной сушки 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луком зеленым, перо 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1 категории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мясными блоками на костях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мясными блоками без костей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олениной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субпродуктами 1 категории (в том числе печенью)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субпродуктами 2 категории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мясом птицы потрошеной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мясом птицы потрошеной и непотрошеной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мясом сублимационной и тепловой сушки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колбасой вареной и сосисками (сардельками)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Мясокопченостями (ветчина, грудинка, рулеты, колбаса полукопченая)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мясными*******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из птицы с костями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рыбой (в охлажденном, мороженом и соленом виде без головы)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рыбными разными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сыром сычужным твердым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сыром плавленым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яйцами куриными 1 категории (штук)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Колбасу сырокопченую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колбасой вареной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мясокопченостями (ветчина, грудинка, рулеты, колбаса полукопченая)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сыром сычужным твердым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Рыбу (в охлажденном, мороженом и соленом виде, потрошеную без головы)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сельдью соленой и копченой с головой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рыбой семейств всех видов с головой независимо от состояния разделки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рыбой копченой и вяленой (в том числе воблой)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рыбным филе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рыбой сушеной и рыбой сублимационной сушки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сельдью соленой без головы независимо от состояния разделки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рыбными разными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овощными закусочными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маслом консервным стерилизованным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концентратом масла сухого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животные или кулинарные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маслом коровьим**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маслом подсолнечным рафинированным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жиром-сырцом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салом-шпик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 заменять:***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молоком цельным сухим, сухой простоквашей и кисломолочными продуктами сублимационной сушки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молоком цельным сгущенным с сахаром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молоком сгущенным, стерилизованным без сахара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натуральным или какао со сгущенным молоком и сахаром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кисломолочными продуктами (кефиром, простоквашей ацидофилином 2,5 % жирности)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сливками (20 % жирности)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сметаной (20 % жирности)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сметаной сухой (28 % жирности)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творогом (9 % жирности)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маслом коровьим (72,2 % жирности)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маслом коровьим топленым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сыром сычужным, твердым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сыром плавленым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яйцами куриными 1 категории (штук)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сливками сгущенными с сахаром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брынзой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рыбой (в охлажденном, мороженом и соленом видах, потрошеной без головы)****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куриные (штук)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порошком яичным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меланжем яичным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(песок)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карамелью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вареньем, джемом, повидлом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мармеладом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вафлями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халвой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какао-порошком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натуральным или какао со сгущенным молоком и сахаром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натуральным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сладкой плиткой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халвой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Печенье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галетами простыми из муки пшеничной 1 сорта, бараночными изделиями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вафлями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Томатную пасту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томатом-пюре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соусами томатными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порошком томатным, соусами деликатесными острокислыми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соком томатным, помидорами свежими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ягодами свежими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апельсинами, мандаринами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фруктами сушеными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фруктами, ягодами сублимационной сушки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компотами консервированными*****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соками плодовыми и ягодными натуральными*****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соками концентрированными плодовыми и ягодными с содержанием сухих веществ не менее 50 %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соками сублимационной сушки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напитками фруктовыми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экстрактом плодовым и ягодным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вареньем, джемом, повидлом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концентратом киселя на плодовых и ягодных экстрактах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 плодово-ягодные, фруктовые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овощными закусочными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лимонной кислотой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сахаром (песком)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соком томатным, овощным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молоком коровьим (2,5 % жирности)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сушеные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сахаром (песком)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чаем индийским гранулированным (1 сорт)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киселя на плодовых и ягодных экстрактах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сахаром (песком)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чаем индийским гранулированным (1 сорт)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натуральный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растворимым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кофейным напитком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какао-порошком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чаем индийским гранулированным (1 сорта)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индийский гранулированный (1 сорта)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чаем растворимым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кофейным напитком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Горчичный порошок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горчицей готовой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 картофельный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концентратом киселя на плодовых и ягодных экстрактах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картофелем свежим******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 спиртовой натуральный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уксусной эссенцией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Продукты в пределах пункта разрешается заменять между собой и проводить обратную замену в указанных соотношениях. Продукты, против которых в графе "Кроме того, заменять по пунктам номера" проставлены номера пунктов, разрешается заменять на продукты в пределах указанного пункта в таком же порядке. Многоступенчатая замена запрещается.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Обеспечить на складах двухмесячный запас нескоропортящихся продуктов питания.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запрещается обратная замена;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– разрешается только прямая замена при лечебном питании;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– в связи с тем, что в торговой сети и продовольственной службе молоко учитывается и отпускается потребителям по объему, а не по массе, в настоящих нормах 100 см3 молока условно принята за 100 грамм;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– разрешается прямая и обратная замены, другие замены запрещены;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– сок плодовый и ягодный натуральный, компоты консервированные заменять концентратом киселя запрещено;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– разрешается прямая замена, другие замены запрещены;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******* – на мясные консервы, изготовленные из мяса 1 категории без добавления соевых продуктов.</w:t>
      </w:r>
    </w:p>
    <w:bookmarkEnd w:id="62"/>
    <w:bookmarkStart w:name="z7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Специальные замены по лечебному пайку (разрешается только прямая замена)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(в граммах)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каких групп больных допускается замена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заменяемого продукта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 заменителя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смеси муки ржаной и муки пшеничной 1 сорта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категорий больных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хлебом белым из муки пшеничной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мукой пшеничной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крупой манной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крупой разной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Муку пшеничную 1 сорта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категорий больных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мукой пшеничной высшего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Крупу разную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крупой манной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1 категории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творогом (9 % жирности)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Рыбу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творогом (9 % жирности)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 рафинированное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маслом коровьим (72,2 % жирности)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 и подсолнечное рафинированное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жирами животными топлеными, маргарином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продукты лечебного пайка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больных, нуждающихся NO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соками плодовыми и ягодными натуральными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крахмалом картофельным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чаем индийским гранулированным (1 сорта)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сахаром песком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фруктами сушеными (яблоко, груша)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маслом коровьим (72,2 % жирности)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соками плодовыми и ягодными натуральными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больных, нуждающихся NOб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крахмалом картофельным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сахаром песком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чаем индийским гранулированным (1 сорта)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фруктами сушеными (яблоко, груша)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крупой гречневой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рисом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крупой манной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хлебом белым из муки пшеничной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соками плодовыми и ягодными натуральными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больных, нуждающихся NOв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крахмалом картофельным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чаем индийским гранулированным (1 сорта)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сахаром (песком)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фруктами сушеными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крупой гречневой, манной 1 copтa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молоком коровьим (2,5 % жирности)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яйцами куриными 1 категории (штук)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маслом коровьим (72,2 % жирности)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яблоками свежими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хлебом белым пшеничным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белый из муки пшеничной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больных, страдающих диабетом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крупу манную, рис и макаронные изделия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муку пшеничную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(песок)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мясом 1 категории или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яйцами куриными 1 категории (штук)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творогом (9 % жирности)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рыбой свежей (мороженой) без головы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(песок)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ксилитом пищевым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смеси муки ржаной и муки пшеничной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больных в возрасте до 14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белый из муки пшеничной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крупу, рис и макаронные изделия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и овощи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натуральный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молоком коровьим (2,5 % жирности)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творогом (9 % жирности)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соками плодовыми и ягодными натуральными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Натуральные нормы материально-бытового обеспечения подозреваемых, обвиняемых и осужденных, содержащихся в учреждениях уголовно-исполнительной системы </w:t>
      </w:r>
    </w:p>
    <w:bookmarkEnd w:id="64"/>
    <w:bookmarkStart w:name="z7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Натуральная норма № 1</w:t>
      </w:r>
      <w:r>
        <w:br/>
      </w:r>
      <w:r>
        <w:rPr>
          <w:rFonts w:ascii="Times New Roman"/>
          <w:b/>
          <w:i w:val="false"/>
          <w:color w:val="000000"/>
        </w:rPr>
        <w:t>снабжения вещевым имуществом осужденных мужчин, отбывающих наказание в учреждениях уголовно-исполнительной системы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1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носки в годах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примечания, применяемого при выдаче данного предмета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 вязаная шерстяная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летний убор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утепленная из водоотталкивающей ткани с выстроченной полосой из световозвращающего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 утепленные из водоотталкивающей ткани с выстроченной полосой из световозвращающего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на хлопчатобумажной основе с встроченной полосой из световозвращающего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к-та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хлопчатобумажная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Сорочки верхние или футболка или водолазка утепленная с длинным рукавом на хлопчатобумажной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 спортивное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Рубаха и кальсоны теплые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утепленные или перчатки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кожаные с утеплителем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или полуботинки кожаные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Тапочки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обувь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резиновые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пар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районах с жарким климатом (Жамбылская, Кызылординская, г. Шымкент и Туркестанская область, территория Алматинской области, расположенная южнее озера Балхаш, Жездинский и Приозерский районы Карагандинской области) плотность вязки в 2 нити, с холодным климатом – в 3 нити.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районах с жарким климатом срок носки – 1 год.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районах с жарким климатом дополнительно выдаются брюки хлопчатобумажные – 1 штука на 2 года.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Выдается в районах с холодным климатом.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Выдаются работающим на наружных работах и в неотапливаемых помещениях.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районах с холодным климатом не выдаются.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Лицам, получающим сапоги резиновые, срок носки сапог или ботинок кожаных – 2,5 года.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Выдаются работающим в заболоченных местностях и сельскохозяйственных работах.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Выдаются в районах с холодным климатом. В районах с умеренным климатом выдаются работающим на наружных работах и в неотапливаемых помещениях на 4 года.</w:t>
      </w:r>
    </w:p>
    <w:bookmarkEnd w:id="75"/>
    <w:bookmarkStart w:name="z8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Натуральная норма № 2</w:t>
      </w:r>
      <w:r>
        <w:br/>
      </w:r>
      <w:r>
        <w:rPr>
          <w:rFonts w:ascii="Times New Roman"/>
          <w:b/>
          <w:i w:val="false"/>
          <w:color w:val="000000"/>
        </w:rPr>
        <w:t>снабжения вещевым имуществом осужденных женщин, отбывающих наказание в учреждениях уголовно-исполнительной системы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1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носки в годах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примечания, применяемого при выдаче данного предмета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 вязаная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Косынки хлопчатобумажные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утепленная или полупальто из водоотталкивающей ткани с выстроченной полосой из световозвращающего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 утепленные из водоотталкивающей ткани с выстроченной полосой из световозвращающего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(юбка или брюки, пиджак) на хлопчатобумажной основе с выстроченной полосой из световозвращающего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Платье на хлопчатобумажной основе или сарафан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хлопчатобумажная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или водолазка утепленная с длинным рукавом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хлопчатобумажный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Блузка хлопчатобумажная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Сорочки нательные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Сорочка теплая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Панталоны хлопчатобумажные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Гамаши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Бюстгальтеры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Колготки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хлопчатобумажные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пары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ватные или перчатки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кожаные с утеплителем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Тапочки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резиновые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районах с жарким климатом (Жамбылская, Кызылординская, г. Шымкент и Туркестанская область, территория Алматинской области, расположенная южнее озера Балхаш, Жездинский и Приозерский районы Карагандинской области) плотность вязки в 2 нити, с холодным климатом – в 3 нити.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Выдается в районах с холодным климатом.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районах с жарким климатом выдаются 4 штуки на 1 год.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районах с жарким климатом не выдается.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Выдается работающим в заболоченных местностях и сельскохозяйственных работах.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Выдается в районах с холодным климатом. В районах с умеренным климатом выдаются работающим на наружных работах и в неотапливаемых помещениях на 4 года.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Брюки утепленные выдаются к куртке утепленной.</w:t>
      </w:r>
    </w:p>
    <w:bookmarkEnd w:id="85"/>
    <w:bookmarkStart w:name="z93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Натуральная норма № 3</w:t>
      </w:r>
      <w:r>
        <w:br/>
      </w:r>
      <w:r>
        <w:rPr>
          <w:rFonts w:ascii="Times New Roman"/>
          <w:b/>
          <w:i w:val="false"/>
          <w:color w:val="000000"/>
        </w:rPr>
        <w:t>вещевого обеспечения беременных женщин и женщин, имеющих при себе детей, отбывающих наказание в учреждениях уголовно-исполнительной системы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носки в годах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Сорочки женские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Бюстгальтеры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Халаты теплые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Халаты шерстяные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Пододеяльники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Наволочки подушечные верхние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Наволочка подушечная нижняя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Косынки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Платки носовые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банное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 (вата или поролон)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 (вата или синтепух)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(шерстяное или на синтепоне)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полушерстяное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Тапочки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Клеенка настольная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метра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Чулки-носки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Распашонки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Подстилки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простыни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наволочки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Простыни для родильных комнат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 детский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байковое детское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Вещевое имущество отпускается на списочную численность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беременных женщин в предродовой период.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кормилиц и кормящих матерей, приходящих для кормления детей в домах ребенка, в инвентарное пользование отпускаются халаты и косынки по 2 штуки на 2 года, тапочки – 1 пара на 2 года.</w:t>
      </w:r>
    </w:p>
    <w:bookmarkEnd w:id="90"/>
    <w:bookmarkStart w:name="z98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Натуральная норма № 4</w:t>
      </w:r>
      <w:r>
        <w:br/>
      </w:r>
      <w:r>
        <w:rPr>
          <w:rFonts w:ascii="Times New Roman"/>
          <w:b/>
          <w:i w:val="false"/>
          <w:color w:val="000000"/>
        </w:rPr>
        <w:t>снабжения вещевым имуществом осужденных, отбывающих наказание в учреждениях полной безопасности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носки в годах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 вязаная шерстяная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летний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утепленная из водоотталкивающей ткани с встроченной полосой из световозвращающего материала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на хлопчатобумажной основе с встроченной полосой из световозвращающего материала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 утепленные из водоотталкивающей ткани с встроченной полосой из световозвращающего материала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хлопчатобумажная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Сорочки верхние или футболка или водолазка утепленная с длинным рукавом на хлопчатобумажной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 спортивное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ватные или перчатки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кожаные с утеплителем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или полуботинки кожаные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Тапочки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Брюки и рукавицы ватные, валенки выдаются работающим на наружных работах и в неотапливаемых помещениях; в районах с жарким климатом не выдаются.</w:t>
      </w:r>
    </w:p>
    <w:bookmarkEnd w:id="93"/>
    <w:bookmarkStart w:name="z101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снабжения № 5</w:t>
      </w:r>
      <w:r>
        <w:br/>
      </w:r>
      <w:r>
        <w:rPr>
          <w:rFonts w:ascii="Times New Roman"/>
          <w:b/>
          <w:i w:val="false"/>
          <w:color w:val="000000"/>
        </w:rPr>
        <w:t>вещевым имуществом осужденных несовершеннолетних, отбывающих наказание в учреждениях средней безопасности для содержания несовершеннолетних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носки в годах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примечания, применяемого при выдаче данного предмета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мужского пола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 вязаная шерстяная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Косынки хлопчатобумажные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утепленная или полупальто из водоотталкивающей ткани с выстроченной полосой из световозвращающего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 утепленные из водоотталкивающей ткани с выстроченной полосой из световозвращающего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на хлопчатобумажной основе с встроченной полосой из световозвращающего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к-та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рабочий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Платье или сарафан на хлопчатобумажной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Юбка или брюки на хлопчатобумажной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Сорочки верхние или футболка или водолазка утепленная с длинным рукавом на хлопчатобумажной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Блузка хлопчатобумажная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хлопчатобумажный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хлопчатобумажная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 спортивное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Сорочки нательные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Рубаха и кальсоны теплые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Панталоны хлопчатобумажные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Бюстгальтеры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Колготки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Гамаши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хлопчатобумажные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пар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пары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или варежки полушерстяные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брючный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кожаные с утеплителем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или полуботинки кожаные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Полуботинки кожаные с утеплителем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спортивные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Тапочки комнатные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</w:tbl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районах с жарким климатом (Жамбылская, Кызылординская, г. Шымкент и Туркестанская область, территория Алматинской области, расположенная южнее озера Балхаш, Жездинский и Приозерский районы Карагандинской области) плотность вязки в 2 нити, с холодным климатом – в 3 нити.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Полупальто утепленное может выдаваться вместо куртки утепленной для женского пола.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Сорочки верхние выдаются для мужского пола.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районах с жарким климатом не выдаются.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Выдаются в районах с холодным климатом. В районах с умеренным климатом выдаются работающим на наружных работах и в неотапливаемых помещениях на 4 года.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Брюки утепленные выдаются к куртке утепленной.</w:t>
      </w:r>
    </w:p>
    <w:bookmarkEnd w:id="101"/>
    <w:bookmarkStart w:name="z109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Натуральная норма № 6</w:t>
      </w:r>
      <w:r>
        <w:br/>
      </w:r>
      <w:r>
        <w:rPr>
          <w:rFonts w:ascii="Times New Roman"/>
          <w:b/>
          <w:i w:val="false"/>
          <w:color w:val="000000"/>
        </w:rPr>
        <w:t>снабжения вещевым имуществом больных осужденных, проходящих лечение в стационарных медицинских учреждениях уголовно-исполнительной системы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1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носки в годах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примечания, применяемого при выдаче данного предмета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Рубахи и кальсоны нательные или пижама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к-та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хлопчатобумажный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хлопчатобумажные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(шерстяное или на синтепоне)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 (вата или поролон)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 (вата или синтепух)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Наволочки подушечные верхние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госпитальные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лиц женского пола сорочки нательные и панталоны хлопчатобумажные – 2 штуки на 1 год.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лиц женского пола отпускаются чулки хлопчатобумажные – 2 пары на 1 год.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туберкулезных, кожных и послеоперационных больных отпускаются – 3 простыни на 1 год.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лиц женского пола отпускаются дополнительно полотенце гигиеническое – 1 штука на 1 год.</w:t>
      </w:r>
    </w:p>
    <w:bookmarkEnd w:id="107"/>
    <w:bookmarkStart w:name="z115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Натуральная норма № 7</w:t>
      </w:r>
      <w:r>
        <w:br/>
      </w:r>
      <w:r>
        <w:rPr>
          <w:rFonts w:ascii="Times New Roman"/>
          <w:b/>
          <w:i w:val="false"/>
          <w:color w:val="000000"/>
        </w:rPr>
        <w:t xml:space="preserve"> снабжения постельными принадлежностями подозреваемых и обвиняемых, находящихся в учреждениях смешанной безопасности (следственных изоляторах)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использования в годах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(шерстяное или на синтепоне)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 (вата или поролон)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 (вата или синтепух)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Наволочки подушечные верхние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гигиеническое (выдается лицам женского пола)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17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Натуральная норма № 8</w:t>
      </w:r>
      <w:r>
        <w:br/>
      </w:r>
      <w:r>
        <w:rPr>
          <w:rFonts w:ascii="Times New Roman"/>
          <w:b/>
          <w:i w:val="false"/>
          <w:color w:val="000000"/>
        </w:rPr>
        <w:t>снабжения постельными принадлежностями осужденных, находящихся в учреждениях уголовно-исполнительной системы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использования в годах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(шерстяное или на синтепоне)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 (вата или поролон)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 (вата или синтепух)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Наволочки подушечные верхние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гигиеническое (выдается лицам женского пола)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19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Натуральная норма № 9</w:t>
      </w:r>
      <w:r>
        <w:br/>
      </w:r>
      <w:r>
        <w:rPr>
          <w:rFonts w:ascii="Times New Roman"/>
          <w:b/>
          <w:i w:val="false"/>
          <w:color w:val="000000"/>
        </w:rPr>
        <w:t>расхода материалов на ремонт предметов вещевого имущества осужденных, находящихся в учреждениях уголовно-исполнительной системы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материалов на 1 человека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Подметки из пластрезины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Набойки из пластрезины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Нитки хлопчатобумажные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катушки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Нитки льняные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Гвозди каблучные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Войлок подошвенный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обувной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обувная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Лоскут хлопчатобумажный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метра</w:t>
            </w:r>
          </w:p>
        </w:tc>
      </w:tr>
    </w:tbl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Войлок подошвенный и крем обувной отпускаются в расчете на 1 пару соответственно валенок и кожаной обуви, находящихся в носке.</w:t>
      </w:r>
    </w:p>
    <w:bookmarkEnd w:id="115"/>
    <w:bookmarkStart w:name="z123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Натуральная норма № 10</w:t>
      </w:r>
      <w:r>
        <w:br/>
      </w:r>
      <w:r>
        <w:rPr>
          <w:rFonts w:ascii="Times New Roman"/>
          <w:b/>
          <w:i w:val="false"/>
          <w:color w:val="000000"/>
        </w:rPr>
        <w:t>расхода синтетических моющих порошков, мыла и кальцинированной соды в граммах на 1 килограмм сухого белья в зависимости от степени его загрязненности и жесткости воды при механической стирке, предметов личной гигиены и дезинфицирующих средств, для подозреваемых, обвиняемых и осужденных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стирке с применением синтетических стиральных порошков: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белья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загрязненности белья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Синтетический стиральный порошок (граммов)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Смешанный стиральный порошок (граммов)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умягченной воде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жесткой воде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умягченной воде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жесткой воде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</w:tbl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стирке с применением мыла и кальцинированной соды: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белья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загрязненности белья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умягченной воде (граммов)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жесткой воде (граммов)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 60 %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 60 %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Степень загрязненности белья характеризуется следующими показателями: I степень – слабозагрязненное белье и одежда, мало ношенные и новые вещи;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 степень – среднезагрязненное белье (с пятнами, затертыми местами – постельное белье, личные полотенца и т.п.);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 степень – сильнозагрязненное белье с большим количеством пятен, сильнозатертыми местами (кухонные полотенца, заношенное белье и т.п.);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IV степень – особо загрязненное белье с бытовыми и производственными загрязнениями, спецодежда – белье кухонно-столовых, пекарен (хлебзаводов).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стирки белья четвертой степени загрязненности дополнительно к нормам расхода стиральных порошков на 1 килограмм сухого белья расходуется кальцинированная сода: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умягченной воде – по 6 граммов для белого и по 3 грамма для цветного белья;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жесткой воде – по 8 граммов для белого и по 5 граммов для цветного белья.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стирке белья ручным способом расход моющих средств на 1 килограмм сухого белья составляет: мыло хозяйственное 60 %-ное – 20 грамм (или 40 %-ное – 30 грамм) и сода кальцинированная – 12 грамм.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Мыло и сода для стирки белья отпускаются при отсутствии синтетических стиральных порошков.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Степень жесткости воды должна подтверждаться лабораторными анализами местных санитарно-эпидемиологических станций.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предметы личной гигиены: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выдаются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 человека в месяц (граммов)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хозяйственное мыло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туалетное мыло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Подозреваемым, обвиняемым и осужденным,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мужского пола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Больным подозреваемым, обвиняемым и осужденным, находящимся на стационарном лечении в лечебных учреждениях и медицинских частях учреждений УИС,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мужского пола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Несовершеннолетним подозреваемым, обвиняемым и осужденным, в том числе больным, находящихся на стационарном лечении (для всех надобностей)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мужского пола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Рабочим по кухне учреждений УИС, на санитарно-гигиенические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Поварам, хлеборезам учреждений УИС, в том числе на: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мытье в бане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санитарно-гигиенические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Медицинским работникам стационарно-лечебных учреждений, медицинских частей и медицинских пунктов учреждений УИС (непосредственно связанным с обслуживанием больных)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Работникам санитарно-эпидемиологических, бактериологических лабораторий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Сотрудникам водителям, работникам мастерских, складов, дезинфекторам, кинологам и другим лицам постоянно выполняющим загрязненные работы учреждений УИС, на санитарно-гигиенические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мытья столово-кухонной посуды и столовых приборов (на одного человека состоящего на довольствии), на санитарно-гигиенические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Осужденным, находящимся в учреждениях уголовно-исполнительной системы, занятым на работе с тяжелыми и вредными условиями труда, дополнительно выдается мыло хозяйственное весом 50 грамм на одного человека в месяц.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Мыло в бане дополнительно расходовать 30 грамм на одного человека.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средств дезинфекции, дезинсекции и дератизации: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ДП-2Т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порошок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дезинфекция при инфекциях бактериальной и вирусной этиологии (туберкулез, ВИЧ-инфекции, гепатиты), грибковых заболеваниях различного профиля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применять согласно инструкции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Септустин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Жидкий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предстерилизационной очистки и дезинфекции грибковых заболеваний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Акватабс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обеззараживания питьевой воды, фруктов, овощей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Деохлор таблетки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дезинфекция при инфекциях бактериальной грибковой этиологии в медицинских санитарных частях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Октениман загросепт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Готовый раствор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обработки рук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44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Натуральная норма № 11</w:t>
      </w:r>
      <w:r>
        <w:br/>
      </w:r>
      <w:r>
        <w:rPr>
          <w:rFonts w:ascii="Times New Roman"/>
          <w:b/>
          <w:i w:val="false"/>
          <w:color w:val="000000"/>
        </w:rPr>
        <w:t>расхода туалетных принадлежностей для подозреваемых, обвиняемых и осужденных учреждений уголовно-исполнительной системы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выдаются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 человека: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 месяца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туалетная бумага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прокладки гигиенические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зубная паста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зубная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Подозреваемым, обвиняемым и осужденным,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мужского пола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рулон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тюбик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(150 гр.)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рулон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тюбик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(150 гр.)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</w:tr>
    </w:tbl>
    <w:bookmarkStart w:name="z148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Натуральная норма № 12</w:t>
      </w:r>
      <w:r>
        <w:br/>
      </w:r>
      <w:r>
        <w:rPr>
          <w:rFonts w:ascii="Times New Roman"/>
          <w:b/>
          <w:i w:val="false"/>
          <w:color w:val="000000"/>
        </w:rPr>
        <w:t>положенности мебели, инвентаря и оборудования для помещений учреждений смешанной безопасности (следственных изоляторов)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 и предметов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Помещение для приема, проверки и временного хранения передач и посылок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двухтумбовый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контролера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контролера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настольные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контролера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Холодильный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Тележка-контейнер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картотечный, металлический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установки питьевого прибора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Умывальник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Вешалка настенная для полотенец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Помещение для краткосрочных свиданий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 кабины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Устанавливается в необходимом порядке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Помещение для посетителей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 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настольные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установки питьевого прибора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мусора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Кабинет для приема граждан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двухтумбовый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приставной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мягкое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металлический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установки питьевого прибора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мусора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Сборное отделение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Камера сборного отделения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Скамейка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 Комната обыска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однотумбовый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Скамейка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5-10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 Комната для приема и оформления вновь прибывших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однотумбовый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 Помещение для фотодактилоскопии с лабораторией и кладовой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однотумбовый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специальный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стеллаж для фотоматериалов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мусора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 Кладовая для временного хранения личных вещей лиц, заключенных под стражу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личных вещей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переносная (стремянка)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5.6. Склад хранения личных вещей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однотумбовый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переносная (стремянка)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Умывальник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Вешалка настенная для полотенец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5.7. Комната для следователей, адвокатов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однотумбовый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 крючка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мусора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5.8. Магазин с кладовой и распаковочной для осужденных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Холодильный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однотумбовый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(прилавок)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Вешалка настенная для полотенец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переносная (стремянка)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5.9. Камера режимного корпуса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Койка металлическая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со скамейками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мусора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(путем включения телевизора контролером по надзору или от дежурной части)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хранения продуктов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крючка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для туалетных принадлежностей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 Карцер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сидения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Откидная металлическая койка с деревянным покрытием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приема пищи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5.11. Комната релаксации для осужденных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Светильник-торшер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Мягкая мебель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Журнальный столик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Полумягкие стулья раскладные с высокими спинками (на группу)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психодиагностической комплексной программы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аппаратуры и телевизора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центр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DVD-проигрыватель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релаксационное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Аквариум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Аудиовизуальный стимулятор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Затемнение на окна (ролл-шторы)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Картина с релаксационными ландшафтами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Релаксационный ландшафт с водой и подачей воздуха для снятия психологического напряжения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Маты гимнастические (2 х 1,5 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Коврики для упражнений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(3 х 3,5 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(2 х 1,5 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Цветочница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Аудиопрограммы для аутотренинга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 и проекционный экран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рабочее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Увлажнитель воздуха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массажное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ароматерапии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Люстра Чижевского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Аудиовизуальный стимулятор "Майнд-машина"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мусора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5.12. Библиотека для лиц, заключенных под стражу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однотумбовый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наличию книжного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книжный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картотечный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переносная (стремянка)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развоза книг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мусора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5.13. Хозяйственная комната режимного корпуса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Стол-шкаф кухонный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Настенная полка для посуды (шкаф)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нагреватель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для мытья посуды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мусора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Помещение для осужденных по хозяйственному обслуживанию учреждений смешанной безопасности (следственного изолятора) и полной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Спальная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металлическая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2-х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мусора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(путем включения телевизора контролером по надзору или от дежурной части)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 Помещение для приема пищи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Обеденный стол со скамейками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6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крючок на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для мыла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мусора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5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5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 Комната культурно-массовой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однотумбовый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аудиторский или классный стол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2-х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2-х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книжный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классная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под телевизор (шкаф-тумба)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Стенд, витраж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мусора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Телевизор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 Сушилка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сушки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сушки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 Кладовая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переносная (стремянка)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6.6. Комната для умывания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настенная (для туалетных принадлежностей)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чистки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мусора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Кухня с подсобными помещениями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 Варочная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Умывальник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Вешалка настенная для полотенец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настенная для мыла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 Мясо-рыбный цех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металлический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 Овощной цех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металлический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 Моечная кухонной и столовой посуды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просушивания посуды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посуды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Решетка напольная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 Хлеборезка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резки и раскладки хлеба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хлеба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 Кладовая сухих продуктов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раскладки продуктов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 Помещение для персонала столовой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секция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7.8. Помещение заведующего по столовой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платяной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мусора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7.9. Душевая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Резиновый коврик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Баня-санитарный пропускник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 Парикмахерская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5-8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парикмахерское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мусора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 Помещение для раздевания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 жесткий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 Помещение для одевания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 жесткий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Прачечная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 Помещение для приема белья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Ларь для грязного белья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 Помещение для сушки белья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 Помещение для глажения белья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глажения белья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9.4. Помещение для разборки, починки и хранения чистого белья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раскладки белья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9.5. Помещение для выдачи чистого белья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 жесткий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9.6. Гардеробная для персонала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обувь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9.7. Мастерская по ремонту обуви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ремонта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мастера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 сапожный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мастера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мусора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9.8. Мастерская по ремонту одежды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производственный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мастера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мастера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мусора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(кладовые, раздевалки, бытовые комнаты, столовая, хозяйственные уголки, технические библиотеки и вспомогательные помещения для хозяйственных нужд) обеспечиваются инвентарем по мере необходимости за счет средств, выделяемых на эти цели.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локальных участков, в которых проживают осужденные, отбывающие наказание на строгих условиях, оборудуются полным комплексом коммунально-бытовых объектов, с соблюдением санитарно-гигиенических норм и требований применительно к требованиям, предъявляемым к общежитиям или камерам учреждений полной безопасности за счет средств, выделяемых на эти цели.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административных, жилых, бытовых помещениях и местах общего пользования в зависимости от их конфигурации, здания и территории учреждения оборудуются видеокамерами системы видеонаблюдения.</w:t>
      </w:r>
    </w:p>
    <w:bookmarkEnd w:id="145"/>
    <w:bookmarkStart w:name="z153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Натуральная норма № 13</w:t>
      </w:r>
      <w:r>
        <w:br/>
      </w:r>
      <w:r>
        <w:rPr>
          <w:rFonts w:ascii="Times New Roman"/>
          <w:b/>
          <w:i w:val="false"/>
          <w:color w:val="000000"/>
        </w:rPr>
        <w:t>положенности мебели, инвентаря и оборудования для помещений учреждений средней безопасности для содержания несовершеннолетних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 и предметов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Общежитие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Спальное помещение общежития или камеры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Кровать металлическая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Тумбочка прикроватная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2-х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прямоугольный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на отряд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Термометр комнатный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отряд или камеру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Часы настенные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Электрокипятильник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отряд или камеру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Тумбочка для дневального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отряд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отряд или камеру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отряд или камеру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(путем включения телевизора контролером по надзору или от дежурной части)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(для камер)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Репродуктор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Занавески с карнизом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мусора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Комната для воспитательной и социально-правовой работы с осужденными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однотумбовый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полумягкий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аудиторный или стол классный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2-х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книжный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Портрет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Тумбочка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Доска классная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или шкаф-тумба под телевизор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Стенд, витраж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Занавески с карнизом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Репродуктор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отряд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Комната для приема пищи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Электрокипятильник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для посуды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Раковина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 Комната хранения продуктов питания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для хранения продуктов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раскладки продуктов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Лестница переносная (стремянка)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Бачок для пищевых отходов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холодильный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 Камера хранения личных вещей повседневного использования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с закрывающимися ячейками (шкаф с антресолью)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Вешалка настенная на 3-5 крючков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переносная (стремянка)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 Кладовая для хранения обменного фонда постельных принадлежностей и спецодежды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стационарный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прямоугольный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Лестница переносная (стремянка)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Вешалка настенная на 3-5 крючков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 Гардеробная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Вешалка настенная или напольная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крючок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для обуви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Зеркало настенное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 Комната быта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для глажения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хозяйственный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Тумбочка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Полка настенная для электробритв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Зеркало настенное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 Комната личной гигиены женщин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Тумбочка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комнату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кабину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кабину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Зеркало настенное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комнату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Резиновый коврик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кабину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Биде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Тазик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2-х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 Комната для умывания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настенная для туалетных принадлежностей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Вешалка настенная для полотенец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Зеркало настенное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Умывальник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Подставка для чистки обуви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 Сушилка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для сушки одежды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для сушки обуви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Дисциплинарный изолятор*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Камера дисциплинарного изолятора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Откидная металлическая койка с деревянным покрытием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для приема пищи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Тумба для сидения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Комната хранения личных вещей и постельных принадлежностей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для хранения личных вещей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для хранения постельных принадлежностей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прямоугольный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переносная (стремянка)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Помещение для переодевания при рабочих камерах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Скамейка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для одежды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секция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Вешалка настенная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крючок на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 Хозяйственная комната для хранения столовой посуды и раздачи пищи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Стол-шкаф кухонный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Полка настенная (шкаф) закрытая для посуды и хозяйственного инвентаря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Электрокипятильник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 Душевая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Тумба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Вешалка настенная на 3 крючка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Полка настенная для мыла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Резиновый коврик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Вешалка настенная для полотенца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– помещение карантина оборудуется мебелью и инвентарем аналогично помещениям общежития или камер.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Столовая и кухня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Гардеробная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Вешалка настенная или напольная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(количество крючков по числу посадочных мест)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Зеркало настенное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Помещение для мытья рук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Полка настенная для мыла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Умывальник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Вешалка настенная для полотенец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Решетка напольная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Обеденный зал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обеденный со скамейками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Хлебница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5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Солонка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5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 Варочный цех (кухня) с раздачей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хозяйственный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Часы настенные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Вешалка настенная для полотенец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Полка настенная для мыла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 Мясо-рыбный цех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разделочный производственный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Вешалка настенная для полотенец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 Овощной цех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разделочный производственный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 Моечная кухонной и столовой посуды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для просушивания посуды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для посуды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Решетка на пол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 Помещение для хранения хлеба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для резки и раскладки хлеба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для хранения хлеба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хозяйственный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 Кладовая сухих продуктов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Ларь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для раскладки продуктов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Тумбочка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3.10. Комната персонала, обслуживающего столовую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раздевальный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секция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Зеркало настенное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3.11. Душевая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Вешалка настенная на 3-5 крючков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Зеркало настенное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Резиновый коврик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3.12. Комната заведующего столовой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раздевальный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Вешалка настенная на 3-5 крючков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Магазин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Торговый зал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стационарный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полумягкий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рабочий (прилавок)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однотумбовый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Кладовая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стационарный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прямоугольный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полумягкий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Вешалка настенная на 3-5 крючков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Зеркало настенное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холодильный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Клуб*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Фойе-вестибюль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Вешалка металлическая двусторонняя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крючок на одно посадочное место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Зеркало настенное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с карнизом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 Зрительный зал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Кресло жесткое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зрителя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для заседаний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полумягкий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Кафедра-трибуна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Светозащитные шторы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Репродуктор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 Комната осужденных для клубной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однотумбовый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полумягкий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Тумбочка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канцелярский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 Артистическая комната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однотумбовый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полумягкий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Зеркало настенное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 Склад бутафорский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стационарный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хозяйственный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прямоугольный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Зеркало настенное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Плечики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5.6. Киноаппаратная с перемоточной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однотумбовый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Тумбочка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питьевого прибора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5.7. Радиоузел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однотумбовый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полумягкий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для аппаратуры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канцелярский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Тумбочка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питьевого прибора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Занавески с карнизом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 крючка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5.8. Комната заведующего клубом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питьевого прибора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Вешалка настенная на 3-5 крючков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Часы настенные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– при наличии в клубе других помещений их оборудование производится мебелью применительно к нормам помещений подсобного назначения.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Библиотека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Книгохранилище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наличию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однотумбовый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полумягкий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библиотечный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картотечный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витрина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переносная (стремянка)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Репродуктор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 Читальный зал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аудиторный или классный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определяется исходя из площади помещения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полумягкий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однотумбовый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библиотечный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Шкаф-витрина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Термометр комнатный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питьевого прибора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Баня-санитарный пропускник*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 Парикмахерская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Зеркало настенное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Кресло парикмахерское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Тумбочка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полумягкий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хозяйственный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Вешалка настенная на 5-8 крючков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 Помещение для раздевания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Диван жесткий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Тумбочка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прямоугольный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 Помещение для одевания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Диван жесткий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Тумбочка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прямоугольный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Зеркало настенное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 Душевая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Душевая установка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Резиновый коврик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Тумба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Вешалка настенная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– приемная дезинфекционной камеры, помещения выдачи обработанной одежды оборудуются по типовому образцу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Прачечная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 Помещение для приема белья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Ларь для грязного белья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прямоугольный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Тумбочка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 Помещение для сушки белья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Тумбочка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 Помещение для глажения белья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для глажки белья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хозяйственный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стационарный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Тумбочка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 Помещение для разборки, починки и хранения чистого белья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стационарный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прямоугольный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хозяйственный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Тумбочка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8.5. Помещение для выдачи чистого белья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Диван жесткий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прямоугольный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8.6. Гардеробная для персонала прачечной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Вешалка настенная на 3-5 крючков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Подставка под обувь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Зеркало настенное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Мастерские по ремонту одежды и обуви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 Мастерская по ремонту обуви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для ремонта обуви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мастера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Табурет сапожный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мастера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хозяйственный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Вешалка настенная на 3-5 крючков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 Мастерская по ремонту одежды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производственный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мастера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мастера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хозяйственный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Вешалка настенная на 3-5 крючков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Комната для свидания осужденных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 Комната краткосрочных свиданий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специальный (кабины)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полумягкий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рабочий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Тумбочка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Часы настенные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питьевого прибора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Занавески с карнизом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 Комната длительного свидания*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Кровать односпальная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Тумбочка прикроватная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обеденный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полумягкий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Зеркало настенное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Вешалка настенная на 5 крючков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Часы настенные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Репродуктор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Занавески с карнизом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– в необходимых случаях ставится детская кровать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 Кладовая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стационарный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платяной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Лестница переносная (стремянка)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однотумбовый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Вешалка настенная на 10 крючков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для обуви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10.4. Кухня в помещении для длительных свиданий*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кухонный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навесной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Электрокипятильник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Холодильник бытовой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– кухня в помещении для длительных свиданий при необходимости оборудуется посудой, кухонным инвентарем и оборудованием применительно к нормам для помещений кухонного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10.5. Душевая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Резиновый коврик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10.6. Комната для умывания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настенная (для туалетных принадлежностей)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Вешалка настенная для полотенец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2-х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Умывальник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2-х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Настенная полка для мыла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 Комната отдыха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Мягкий уголок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Журнальный столик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аппаратуру и телевизор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Телевизор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 и видеоаппаратура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установки питьевого прибора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10.8. Игровая (детская) комната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игрушек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Мягкий уголок детский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Комната релаксации для осужденных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Светильник-торшер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Мягкая мебель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Журнальный столик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Полумягкие стулья раскладные с высокими спинками (на группу)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психодиагностической комплексной программы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под аппаратуру и телевизор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(ЖК)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центр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DVD-проигрыватель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релаксационное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Аквариум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Аудиовизуальный стимулятор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Затемнение на окна (ролл-шторы)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Картина с релаксационными ландшафтами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Релаксационный ландшафт с водой и подачей воздуха для снятия психологического напряжения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Маты гимнастические (2 х 1,5 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Коврики для упражнений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(3 х 3,5 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(2 х 1,5 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Цветочница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Аудиопрограммы для аутотренинга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 и проекционный экран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рабочее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Увлажнитель воздуха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массажное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ароматерапии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Люстра Чижевского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Аудиовизуальный стимулятор "Майнд-машина"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мусора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Контрольно-пропускной пункт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 Комната для посетителей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Вешалка настенная на 5 крючков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Зеркало настенное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Часы настенные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с карнизом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установки питьевого прибора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настольные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 Помещение для приема граждан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двухтумбовый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рабочее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приставной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платяной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установки питьевого прибора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12.3. Комната приема, хранения и выдачи посылок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двухтумбовый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раздевальный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холодильный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Вешалка настенная для полотенец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Зеркало настенное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Часы настенные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настольные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12.4. Помещение для проведения свиданий, приема и выдачи передач, посылок, бандеролей осужденных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 (вешалка настенная на 3-5 крючков)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Телефонный аппарат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12.5. Комната для обыска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однотумбовый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Вешалка настенная на 3-5 крючков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(кладовые, раздевалки, бытовые комнаты, столовая, хозяйственные уголки, технические библиотеки и вспомогательные помещения для хозяйственных нужд) обеспечиваются инвентарем по мере необходимости за счет средств, выделяемых на эти цели.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Помещения, предназначенные для строгих условий содержания, в которых проживают осужденные несовершеннолетние, отбывающие наказание на строгих условиях, оборудуются полным комплексом коммунально-бытовых объектов, с соблюдением санитарно-гигиенических норм и требований применительно к требованиям, предъявляемым к общежитиям или камерам учреждений средней безопасности для содержания несовершеннолетних за счет средств, выделяемых на эти цели.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административных, жилых, бытовых помещениях и местах общего пользования в зависимости от их конфигурации, здания и территории учреждения оборудуются видеокамерами системы видеонаблюдения.</w:t>
      </w:r>
    </w:p>
    <w:bookmarkEnd w:id="153"/>
    <w:bookmarkStart w:name="z161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Натуральная норма № 14</w:t>
      </w:r>
      <w:r>
        <w:br/>
      </w:r>
      <w:r>
        <w:rPr>
          <w:rFonts w:ascii="Times New Roman"/>
          <w:b/>
          <w:i w:val="false"/>
          <w:color w:val="000000"/>
        </w:rPr>
        <w:t>положенности мебели, инвентаря и оборудования для помещений учреждений уголовно-исполнительной системы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 и предметов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Общежитие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Спальное помещение общежития или камеры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металлическая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2-х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отряд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Электрокипятильник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отряд или камеру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для дневального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отряд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комнатный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Репродуктор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(путем включения телевизора контролером по надзору или от дежурной части)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камеру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Занавески с карнизом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Комната для воспитательной и социально-правовой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с осужденными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аудиторный или стол классный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2-х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отряд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Репродуктор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Камера хранения личных вещей повседневного пользования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 закрывающимися ячейками (шкаф с антресолью)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переносная (стремянка)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 Кладовая для хранения обменного фонда постельных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принадлежностей и спецодежды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переносная (стремянка)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 Гардеробная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или напольная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крючок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 Комната быта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глажения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настенная для электробритв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 Комната для приема пищи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Электрокипятильник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посуды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Раковина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 Комната хранения продуктов питания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продуктов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раскладки продуктов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переносная (стремянка)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холодильный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Бачок для пищевых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 Комната личной гигиены женщин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учреждений для осужденных женщин)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комнату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кабину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кабину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комнату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Резиновый коврик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кабину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Биде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Тазик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 Комната для умывания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настенная для туалетных принадлежностей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чистки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 Сушилка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сушки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сушки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Одиночная камера и дисциплинарный изолятор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Помещение одиночной камеры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Откидная металлическая койка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приема пищи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Скамейка по длине стола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Настенный шкаф или закрытая полка для хранения продуктов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верхней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крючок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Камера дисциплинарного изолятора, одиночная камера в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чрезвычайной безопасности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Откидная металлическая койка с деревянным покрытием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приема пищи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сидения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Комната хранения личных вещей и постельных принадлежностей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личных вещей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постельных принадлежностей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переносная (стремянка)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 Помещение для переодевания при рабочих камерах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секция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крючок на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 Хозяйственная комната для хранения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столовой посуды и раздачи пищи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Стол-шкаф кухонный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настенная (шкаф) закрытая для посуды и хозяйственного инвентаря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Электрокипятильник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 Душевая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настенная для мыла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Резиновый коврик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Столовая и кухня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Гардеробная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или напольная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(количество крючков по числу посадочных мест)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Помещение для мытья рук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настенная для мыла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Умывальник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Вешалка настенная для полотенец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Решетка напольная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Обеденный зал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 со скамейками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3-5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3-5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 Варочный цех (кухня) с раздачей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 Мясо-рыбный цех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разделочный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Вешалка настенная для полотенец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 Овощной цех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разделочный производственный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Вешалка настенная для полотенец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 Моечная кухонной и столовой посуды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просушивания посуды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посуды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Вешалка настенная для полотенец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Решетка напольная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 Помещение для хранения хлеба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резки и раскладки хлеба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хлеба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 Кладовая сухих продуктов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раскладки продуктов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3.10. Комната персонала, обслуживающего столовую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секция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3.11. Душевая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Резиновый коврик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3.12. Комната заведующего столовой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раздевальный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 крючка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Магазин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Торговый зал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(прилавок)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Кладовая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Вешалка настенная для полотенец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холодильный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Клуб*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Фойе-вестибюль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двухсторонняя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крючок на 1 место в зрительном зале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с карнизом (жалюзи)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 Зрительный зал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жесткое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зрителя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заседаний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Кафедра-трибуна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Светозащитные шторы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 Комната осужденных для клубной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 Артистическая комната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платяной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 Склад бутафорий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Плечики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5.6. Киноаппаратная с перемоточной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 крючка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5.7. Радиоузел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аппаратуры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Занавески с карнизом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 крючка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5.8. Комната заведующего клубом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питьевого прибора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– при наличии в клубе других помещений их оборудование производится мебелью, применительно к нормам для помещений подобного назначения.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Библиотека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Книгохранилище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библиотечный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картотечный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витрина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переносная (стремянка)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 Читальный зал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аудиторный или стол классный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определяется исходя из площади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библиотечный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Шкаф-витрина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комнатный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Баня-санитарный пропускник*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 Парикмахерская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парикмахерская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5-8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 Помещение для раздевания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 жесткий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 Помещение для одевания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 жесткий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 Душевая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Душевая установка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Резиновый коврик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– приемная дезинфекционной камеры, помещение выдачи обработанной одежды оборудуются по типовому образцу.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Прачечная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 Помещение для приема белья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Ларь для грязного белья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 Помещение для сушки белья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 Помещение для глажения белья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глажения белья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 Помещение для разборки, починки и хранения чистого белья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8.5. Помещение выдачи чистого белья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 жесткий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8.6. Гардеробная для персонала прачечной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обувь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Мастерская по ремонту одежды и обуви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 Мастерская по ремонту обуви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ремонта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мастера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 сапожный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мастера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 Мастерская по ремонту одежды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производственный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мастера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мастера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Комната свиданий для осужденных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 Комната длительного свидания*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односпальная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Занавески с карнизом (жалюзи)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– в необходимых случаях ставится детская кровать.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 Кладовая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платяной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переносная (стремянка)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10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 Кухня в помещении для длительных свиданий*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кухонный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навесной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Электрокипятильник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бытовой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– кухня в помещении для длительных свиданий при необходимости оборудуется посудой, кухонным инвентарем и оборудованием применительно к нормам для помещений кухонного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10.4. Душевая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Резиновый коврик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10.5. Комната для умывания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настенная (для туалетных принадлежностей)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2-х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2-х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10.6. Комната отдыха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Мягкий уголок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Журнальный столик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Телевизор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 Игровая (детская) комната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игрушек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Мягкий уголок детский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10.8. Комната краткосрочных свиданий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краткосрочных свиданий (кабины)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Занавески с карнизом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Комната релаксации для осужденных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Светильник-торшер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Мягкая мебель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Журнальный столик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Полумягкие стулья раскладные с высокими спинками (на группу)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психодиагностической комплексной программы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под аппаратуру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центр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DVD-проигрыватель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релаксационное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Аквариум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Аудиовизуальный стимулятор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Затемнение на окна (ролл-шторы)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Картина с релаксационными ландшафтами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Релаксационный ландшафт с водой и подачей воздуха для снятия психологического напряжения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Маты гимнастические (2 х 1,5 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Коврики для упражнений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(3 х 3,5 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(2 х 1,5 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Цветочница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Аудиопрограммы для аутотренинга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 и проекционный экран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рабочее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Увлажнитель воздуха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массажное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ароматерапии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Люстра Чижевского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Аудиовизуальный стимулятор "Майнд-машина"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Урна для мусора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Контрольно-пропускной пункт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 Комната для посетителей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питьевого прибора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Шторы с карнизом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настольные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 Комната для приема граждан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рабочее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приставной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платяной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питьевого прибора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с карнизом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12.3. Комната приема, хранения и выдачи посылок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раздевальный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холодильный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настольные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12.4. Комната для проведения свиданий, приема и выдачи посылок и бандеролей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платяной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Телефонный аппарат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12.5. Комната для обыска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(кладовые, раздевалки, бытовые комнаты, столовая, хозяйственные уголки, технические библиотеки и вспомогательные помещения для хозяйственных нужд) обеспечиваются инвентарем по мере необходимости за счет средств, выделяемых на эти цели.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Помещения, предназначенные для строгих условий содержания, в которых проживают осужденные, отбывающие наказание на строгих условиях содержания, оборудуются полным комплексом коммунально-бытовых объектов, с соблюдением санитарно-гигиенических норм и требований применительно к требованиям, предъявляемым к общежитиям или камерам учреждений уголовно-исполнительной системы за счет средств, выделяемых на эти цели.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административных, жилых, бытовых помещениях и местах общего пользования в зависимости от их конфигурации, здания и территории учреждения оборудуются видеокамерами системы видеонаблюдения.</w:t>
      </w:r>
    </w:p>
    <w:bookmarkEnd w:id="164"/>
    <w:bookmarkStart w:name="z172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Натуральная норма № 15</w:t>
      </w:r>
      <w:r>
        <w:br/>
      </w:r>
      <w:r>
        <w:rPr>
          <w:rFonts w:ascii="Times New Roman"/>
          <w:b/>
          <w:i w:val="false"/>
          <w:color w:val="000000"/>
        </w:rPr>
        <w:t>положенности мебели, инвентаря и оборудования для помещений учреждений полной безопасности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 и предметов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Общежитие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Спальное помещение общежития или камеры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металлическая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2-х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отряд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крючок на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(путем включения телевизора контролером по надзору или от дежурной части)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камеру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Комната для воспитательной и социально-правовой работы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осужденными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аудиторный или классный стол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2-х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книжный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классная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(или шкаф-тумба) под телевизор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Стенд, витраж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Занавески с карнизом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отряд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Сборное отделение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Камера сборного отделения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Скамейка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Кладовая для временного хранения личных вещей лиц,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заключенных под стражу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личных вещей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переносная (стремянка)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Склад хранения личных вещей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переносная (стремянка)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Умывальник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 Ларек с кладовой и распаковочной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(прилавок)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переносная (стремянка)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холодильный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 Камера режимного корпуса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Койка металлическая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со скамейками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Урна для мусора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хранения продуктов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крючка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для туалетных принадлежностей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 Дисциплинарный изолятор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Откидная металлическая койка с деревянным покрытием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сиденья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приема пищи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 Библиотека для заключенных под стражу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наличию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книжный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картотечный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переносная (стремянка)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развоза книг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 Хозяйственная комната режимного корпуса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Стол-шкаф кухонный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Настенная полка (шкаф для посуды)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Электрокипятильник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для мытья посуды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Помещение для осужденных по хозяйственному обслуживанию учреждения полной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Помещение для приема пищи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крючок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для мыла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 со скамейками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5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Сушилка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сушки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сушки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Кладовая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переносная (стремянка)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 Комната для умывания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настенная для туалетных принадлежностей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 (рукомойник)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чистки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Кухня с подсобными помещениями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Варочная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настенная для мыла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Мясо-рыбный цех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разделочный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Овощной цех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разделочный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Моечная кухонной и столовой посуды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просушивания посуды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посуды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Решетка напольная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 Помещение для хранения хлеба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резки и раскладки хлеба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хлеба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 Кладовая сухих продуктов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раскладки продуктов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 Комната персонала, обслуживающего столовую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раздевальный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секция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4.8. Душевая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Резиновый коврик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4.9. Комната заведующего столовой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однотумбовый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полумягкий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платяной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Зеркало настенное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Часы настенные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Баня-санитарный пропускник*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Парикмахерская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парикмахерское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5-8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 Помещение для раздевания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 жесткий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 Помещение для одевания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 жесткий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Прачечная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Помещение для приема белья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Ларь для грязного белья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 Помещение для сушки белья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 Помещение для глажения белья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глажения белья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 Помещение для разборки, починки и хранения чистого белья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раскладки белья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 Помещение для выдачи чистого белья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 жесткий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6.6. Гардеробная для персонала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обувь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Комната свидания для осужденных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 Комната для краткосрочных свиданий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Занавески с карнизом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 Комната длительного свидания*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односпальная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Часы настенные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Занавески с карнизом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– в необходимых случаях ставится детская кровать.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 Кладовая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стационарный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платяной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переносная (стремянка)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Вешалка настенная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 Кухня в помещении для длительных свиданий*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кухонный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навесной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Электрокипятильник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бытовой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– кухня в помещении для длительных свиданий при необходимости оборудуется посудой, кухонным инвентарем и оборудованием применительно к нормам для помещений кухонного назначения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 Душевая для комнаты длительных свиданий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Резиновый коврик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 Комната умывания для длительных свиданий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настенная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туалетных принадлежностей)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2-х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2-х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чистки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 Комната отдыха длительных свиданий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Мягкий уголок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Журнальный столик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аппаратуры и телевизора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7.8. Игровая (детская) комната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игрушек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Мягкий уголок детский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Приемная учреждения полной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 Помещение для приема, проверки и временного хранения передач и посылок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двухтумбовый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полумягкий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контролера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Стеллаж стационарный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прямоугольный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настольные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контролера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Холодильный 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платяной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Тележка-контейнер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 картотечный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Часы настенные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питьевого прибора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Репродуктор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Умывальник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Вешалка настенная для полотенец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Занавески с карнизом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 Помещение для посетителей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Диван мягкий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однотумбовый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Часы настенные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Весы настольные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питьевого прибора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Занавески с карнизом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полумягкий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 Помещение для приема граждан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двухтумбовый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приставной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мягкое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Стул полумягкий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платяной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Часы настенные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питьевого прибора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Занавески с карнизом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Репродуктор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 Комната обыска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однотумбовый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контролера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Скамейка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5-10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8.5. Комната для приема и оформления вновь прибывших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однотумбовый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8.6. Помещение для фотодактилоскопии с лабораторией и кладовой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однотумбовый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Стол специальный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Шкаф-стеллаж для фотоматериалов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Зеркало настенное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8.7. Комната для следователей, адвокатов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Занавески с карнизом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8.8. Комната релаксации для осужденных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Светильник-торшер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Мягкая мебель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Журнальный столик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Полумягкие стулья раскладные с высокими спинками (на группу)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психодиагностической комплексной программы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под аппаратуру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центр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DVD-проигрыватель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релаксационное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Аквариум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Аудиовизуальный стимулятор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Затемнение на окна (ролл-шторы)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Картина с релаксационными ландшафтами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Релаксационный ландшафт с водой и подачей воздуха для снятия психологического напряжения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Маты гимнастические (2 х 1,5 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Коврики для упражнений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(3 х 3,5 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(2 х 1,5 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Цветочница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Аудиопрограммы для аутотренинга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 и проекционный экран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рабочее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Увлажнитель воздуха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массажное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ароматерапии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Люстра Чижевского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Аудиовизуальный стимулятор "Майнд-машина"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Урна для мусора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(кладовые, раздевалки, бытовые комнаты, столовая, хозяйственные уголки, технические библиотеки и вспомогательные помещения для хозяйственных нужд) обеспечиваются инвентарем по мере необходимости за счет средств, выделяемых на эти цели.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Помещения, предназначенные для строгих условий содержания, в которых проживают осужденные, отбывающие наказание на строгих условиях содержания, оборудуются полным комплексом коммунально-бытовых объектов, с соблюдением санитарно-гигиенических норм и требований применительно к требованиям, предъявляемым к общежитиям или камерам учреждений полной безопасности за счет средств, выделяемых на эти цели.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административных, жилых, бытовых помещениях и местах общего пользования в зависимости от их конфигурации, здания и территории учреждения оборудуются видеокамерами системы видеонаблюдения.</w:t>
      </w:r>
    </w:p>
    <w:bookmarkEnd w:id="174"/>
    <w:bookmarkStart w:name="z182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Натуральная норма № 16</w:t>
      </w:r>
      <w:r>
        <w:br/>
      </w:r>
      <w:r>
        <w:rPr>
          <w:rFonts w:ascii="Times New Roman"/>
          <w:b/>
          <w:i w:val="false"/>
          <w:color w:val="000000"/>
        </w:rPr>
        <w:t>обеспечения оборудованием, хозяйственного обихода учреждений уголовно-исполнительной системы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 и предметов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Оборудование, инвентарь и имущество для бани, прачечной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стиральная промышленная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количества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обрабатываемого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Сушильный барабан (вальцы)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гладильная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стиральная бытовая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Утюг электрический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Мочалка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бельевая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оцинкованное (пластмассовое)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 оцинкованный (пластмассовый)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стиральная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Прищепки бельевые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Оборудование и инвентарь для мастерских (на одного мастера)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швейная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закройные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Утюг электрический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Лента измерительная (сантиметр)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Наперсток портновский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ручные разных размеров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машинные разных размеров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одежная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Оборудование и инвентарь для сапожных мастерских (на одного сапожника)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сапожная швейная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Шилья прямые разных размеров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Шилья кривые разных размеров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 сапожный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Клещи затяжные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Клещи-кусачки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Рашпиль сапожный прямой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Рашпиль сапожный кривой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сапожный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сапожная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 сапожная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Брусок точильный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Напильник трехгранный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Напильник плоский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Сталька для правки ножей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Ручка винтовая для шильев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Тексодер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Лента измерительная (сантиметр)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Инвентарь для комнат бытового обслуживания (на каждую комнату)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Утюг электрический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парикмахерские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стрижки ногтей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сапожная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одежная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Нитки катушечные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(200 метровой намотки)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катушка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ручные разных размеров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187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Натуральная норма № 17</w:t>
      </w:r>
      <w:r>
        <w:br/>
      </w:r>
      <w:r>
        <w:rPr>
          <w:rFonts w:ascii="Times New Roman"/>
          <w:b/>
          <w:i w:val="false"/>
          <w:color w:val="000000"/>
        </w:rPr>
        <w:t>обеспечения посудой и инвентарем для столовых учреждений уголовно-исполнительной системы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столовые учреждений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столовые стационарных медицинских учреждений, санитарных частей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средней безопасности для содержания несовершеннолетних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столовые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столовые стационаров санитарных частей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сколько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сколько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сколько человек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сколько человек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Бачки алюминиевые литые: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емкостью 9,5 литра для первых блюд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емкостью 6,0 литра для вторых блюд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Вилки столовые алюминиевые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Клеенка столовая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Кружки питьевые: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алюминиевые емкостью 0,5 литра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эмалированные емкостью 0,4 литра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Кастрюли алюминиевые глубокие емкостью 2,3-3,3 литра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Ложки разливательные алюминиевые литые емкостью 0,2 литра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Ложки столовые алюминиевые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Ложки чайные алюминиевые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Миски алюминиевые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стеклянные для воды (кувшин-графин, два стакана, поднос и полоскательница стеклянная или фарфоровая)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Подставки под бачки, кастрюли, чайники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Солонки пластмассовые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Тарелки алюминиевые, мелкие D-200 мм для: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вторых блюд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Тарелки фарфоровые: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глубокие D-240 мм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мелкие D-200 мм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мелкие D-200 мм для хлеба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мелкие D-175 мм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Чайники алюминиевые литые емкостью 5,0 литров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188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Натуральная норма № 18</w:t>
      </w:r>
      <w:r>
        <w:br/>
      </w:r>
      <w:r>
        <w:rPr>
          <w:rFonts w:ascii="Times New Roman"/>
          <w:b/>
          <w:i w:val="false"/>
          <w:color w:val="000000"/>
        </w:rPr>
        <w:t>обеспечения посудой и инвентарем для кухонных и продовольственных складов учреждений уголовно-исполнительной системы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число довольствующихся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 человек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301 до 500 человек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501 до 1000 человек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1001 до 2000 человек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2000 человек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настольные п/н 10–20 кг с комплектами гирь для: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кладовых кухонь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разделочных помещений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хлеборезок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продовольственных складов на каждое отдельное помещение (кладовую) хранения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товарные шкальные п/н 100-200 кг для кладовых кухонь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товарные п/н 500-1000 кг с комплектами гирь для: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продовольственных складов на каждое отдельное помещение (кладовую) хранения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хлеборезок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нагреватель воды непрерывного действия, для приготовления кипятка для: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0,5 литра воды на 1 человека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 пункт 5 "Котлы пищеварочные"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мытья посуды и столовых приборов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8,0 литра воды на 1 человека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обеспечиваются посудомоечными машинами и горячим водоснабжением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пищеварочные чугунные для приготовления: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первых блюд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1,2 литра емкости на 1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вторых блюд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0,6 литра емкости на 1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третьих блюд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0,3 литра емкости на 1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кипятка для чая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0,5 л воды на одного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выварки костей (котлы емкостью 250-500 литров)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пищеварочные газовые, паровые электрические для приготовления: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первых блюд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0,9 литра емкостью на 1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вторых блюд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0,5 литра емкостью на 1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третьих блюд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0,3 литра емкостью на 1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кипятка для чая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0,5 литра емкостью на 1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выварки костей (котлы емкостью 250-400 литров)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Картофелечистки: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150-200 кг/час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350-400 кг/час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шинковальные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посудомоечные: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200 тарелок в час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500 тарелок в час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1000 тарелок в час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Мясорубки электрические: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110-150 кг/час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350-400 кг/час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Мясорубки ручные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Ножи рычажные для резки хлеба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Овощерезки-корнерезки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Приводы универсальные с комплектами машин общего назначения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Хлеборезки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кухонные с жарочной поверхностью до: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Холодильники стационарные на 5-25 тонн для продовольственных складов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холодильные для продовольственных складов объемом: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12-18 м3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Шкафы холодильные для кухонь объемом: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м3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0,6-0,8 м3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1,2-1,25 м3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Тележки грузовые г/п 130-400 кг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Тележки для перевозки бочек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 моечные металлические: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трехсекционные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двухсекционные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односекционные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разделочные производственные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производственные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москитная для окон и дверей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дверных и оконных проемов, подлежащих засетчиванию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(колоды) для разрубки мяса для: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кухонь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продовольственных складов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Кухонная посуда и инвентарь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Бачки металлические с крышками для пищевых отходов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Бачки стальные емкостью 200 литров для масла растительного для продовольственных складов: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ежемесячном получении масла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получении масла на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Ведра оцинкованные для: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кухонь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продовольственных складов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Ведра эмалированные для: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кухонь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продовольственных складов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Вилки поварские котловые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Вилки транжирные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Кастрюли алюминиевые глубокие емкостью 1,5-12,0 литра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Кастрюли (сотейник) алюминиевые емкостью 10-15 литров с длинными ручками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наплитные алюминиевые емкостью 20-50 литров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Ложки разливательные из нержавеющей стали емкостью 0,5-0,75 литра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Ложки разливательные алюминиевые емкостью 0,2 литра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тканевые для продовольственных складов при переходящем запасе продуктов: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при собственном хлебопечении или хлебопечении в местных хлебовыпекающих предприятиях из давальческого сырья: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дней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мешка на 10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45 дней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 мешка на 10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60 дней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мешков на 10 человек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при выпечке хлеба в местных хлебовыпекающих предприятиях с передачей фондов на муку: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дней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мешка на 10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45 дней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мешка на 10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60 дней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 мешка на 10 человек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Ножи желобковые для чистки картофеля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Ножи консервные или приспособления для вскрытия консервных банок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Ножи кухонные общего назначения для: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 мяса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 рыбы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 овощей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резки масла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Ножи мясные для продовольственных складов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Ножи "поварская тройка"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каждого штатного повара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Ножи хлеборезные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ручные для масла растительного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Психрометры или гигрометры для продовольственных складов на каждое отдельное помещение (кладовую) хранения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Рукомойники однососковые алюминиевые (при отсутствии водопровода) для: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кухонь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продовольственных складов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Сковороды чугунные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фактической потребности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Тазы круглые оцинкованные для: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рукомойников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нужд кухонь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Тазы овальные оцинкованные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Термометры складские для продовольственных складов на каждое отдельное помещение (кладовую) хранения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Топоры для разрубки мяса для: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кухонь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продовольственных складов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Фляги металлические емкостью 36-38 литров для молока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Черпаки поварские алюминиевые емкостью 2,0 литра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Шумовки алюминиевые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Цедилки (дуршлаги) алюминиевые емкостью 7,0 литров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пищи в мисках и тарелках кастрюли и ложки разливательные не выдаются. В этих случаях разрешается иметь подносы для подачи пищи из расчета 1 поднос на 20 человек.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положенных по норме двух мисок предусматривается одна для общего пользования в столовых, другая для приема пищи на производственных объектах и других местах работ осужденных.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усмотрению администрации учреждений в столовых могут быть установлены оцинкованные баки для воды с кранами из расчета 1 бак на 300 посадочных мест. В столовых до 300 посадочных мест устанавливается 1 бак на зал.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каждому баку выдаются две питьевые алюминиевые кружки, оцинкованный круглый таз и замок.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раздачи готовой пищи в учреждениях смешанной безопасности (следственных изоляторах) и полной безопасности на каждый положено иметь: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котлы наплитные алюминиевые емкостью 20-50 литров;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ложки разливательные из нержавеющей стали емкостью 0,2 и 0,5-0,75 литра;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чайники алюминиевые литые емкостью 5,0 литра;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баки оцинкованные для воды с кранами;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тележки грузовые грузоподъемностью 130-140 кг;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машину посудомоечную одну на 2 этажа.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Перечисленное имущество истребуется по фактической потребности.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учреждениях уголовно-исполнительной системы, имеющих больных осужденных с инфекционными заболеваниями, кухни-столовые для стерилизации посуды должны иметь дополнительно к норме котлы пищеварочные необходимой емкости.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Оборудование, посуда, приборы и инвентарь, необходимые для обеспечения кухонь-столовых домов ребенка и комнат личных свиданий осужденных, истребуются по фактической потребности.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Мешки тканевые учреждениям уголовно-исполнительной системы выделяются только при наличии достаточных ресурсов у довольствующего органа.</w:t>
      </w:r>
    </w:p>
    <w:bookmarkEnd w:id="196"/>
    <w:bookmarkStart w:name="z206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Натуральная норма № 19</w:t>
      </w:r>
      <w:r>
        <w:br/>
      </w:r>
      <w:r>
        <w:rPr>
          <w:rFonts w:ascii="Times New Roman"/>
          <w:b/>
          <w:i w:val="false"/>
          <w:color w:val="000000"/>
        </w:rPr>
        <w:t>для комнаты дезинфекционной и стерилизации обработки одежды и белья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имущества, инвентаря и инструмента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Комната дезинфекционной и стерилизации обработки одежды и белья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производственный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Ларь для белья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5 крючков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 деревянный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Электросушитель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Электровентилятор форточный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Часы настенные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Оборудование комнаты дезинфекции и стерилизации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сушильный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суховоздушный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дезинфекционная пароформалиновая электрическая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 (стерилизатор паровой)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 стерилизационная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Тележка-контейнер для белья (многофункциональная)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химических реактивов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дезинфекции матрасов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7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Натуральная норма № 20</w:t>
      </w:r>
      <w:r>
        <w:br/>
      </w:r>
      <w:r>
        <w:rPr>
          <w:rFonts w:ascii="Times New Roman"/>
          <w:b/>
          <w:i w:val="false"/>
          <w:color w:val="000000"/>
        </w:rPr>
        <w:t>расходов тарной ткани, моющих средств для уборки помещений учреждений уголовно-исполнительной системы для поддержания в них санитарно-гигиенических норм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Ткань тарная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Чистящее средство для раковин и унитазов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гр. на одну раковину и унитаз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Стиральный порошок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гр. 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день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