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f827" w14:textId="ed8f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Министра внутренних дел Республики Казахстан от 21 мая 2019 года № 455 "Об утверждении Правил обеспечения, хранения, учета и списания форменной одежды в органах внутренних дел" и от 5 мая 2020 года № 375 "Об утверждении Правил организации деятельности автотранспортных подразделений органов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августа 2023 года № 626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21 мая 2019 года № 455 "Об утверждении Правил обеспечения, хранения, учета и списания форменной одежды в органах внутренних дел" (зарегистрирован в Реестре государственной регистрации нормативных правовых актов под № 18725)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утвержденного постановлением Правительства Республики Казахстан от 22 июня 2005 года № 607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мая 2020 года № 375 "Об утверждении Правил организации деятельности автотранспортных подразделений органов внутренних дел Республики Казахстан" (зарегистрирован в Реестре государственной регистрации нормативных правовых актов под № 20588) следующее изменение: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утвержденного постановлением Правительства Республики Казахстан от 22 июня 2005 года № 607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тыла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размещения настоящего приказа представление в Юридический департамент Министерства внутренних дел Республики Казахстан сведений об исполнении мероприятия, предусмотренного подпунктом 1)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Министерства внутренних дел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Республики Казахстан 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"___"__________2023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