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532a" w14:textId="4725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5 апреля 2018 года № 260 "Об утверждении Методики оценки деятельности административных государственных служащих корпуса "Б"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сентября 2023 года № 686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апреля 2018 года № 260 "Об утверждении Методики оценки деятельности административных государственных служащих корпуса "Б" органов внутренних дел Республики Казахстан" (зарегистрирован в Реестре государственной регистрации нормативных правовых актов за № 16786),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внутренних дел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(Жолдасов О.Ж.)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 и подлежит официальному опубликованию.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генерал-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сентября 2023 года № 686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260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органов внутренних дел Республики Казахстан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внутренних дел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органов внутренних дел Республики Казахстан (далее – служащие корпуса "Б").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служащие корпуса "Б" находится в прямом подчинении в соответствии с его должностной инструкцией;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государственного органа;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государственного органа или служащий корпуса "Б";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органов внутренних дел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органов внутренних дел;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(кадровой службы) обеспечивают: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 государственного органа осуществляется на основе оценки достижения КЦИ.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(кадровой службой)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 (кадровой службой).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 (кадровой службой), для каждого оцениваемого лица.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(кадровой службой)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(кадровой службой)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(кадровой службой) организовывает деятельность калибровочной сессии.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(кадровой службой)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</w:tbl>
    <w:bookmarkStart w:name="z17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3"/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