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3bc8e" w14:textId="803bc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проведения работ по разведке полезных ископаемых товариществу с ограниченной ответственностью "ERG Exploration"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30 июня 2023 года № 118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заявления директора товарищества с ограниченной ответственностью "ERG Exploration" А.Ж. Шалабаева ЗТ-2023-01079858 от 14 июня 2023 года акимат Айтекебийского района 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Товариществу с ограниченной ответственностью "ERG Exploration" установить публичный сервитут на земельный участок, расположенный в Айтекебийском районе общей площадью - 7743,6072 га для проведения работ по разведке полезных ископаемых, сроком до 18 мая 2029 года без изъятия у землепользователей.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сельского хозяйства и земельных отношений" в установленным законодательством порядке обеспечит: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Айтекебийского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И.о. акима Айтекебийского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Алдабергенов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