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46b8" w14:textId="d274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акционерному обществу "Ульбинский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31 июля 2023 года № 164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заявления председателя акционерного общества "Ульбинский металлургический завод" С. Бежецкого ЗТ-2023-01279102 от 12 июля 2023 года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"Ульбинский металлургический завод" установить публичный сервитут на земельный участок, расположенный в Айтекебийском районе общей площадью- 2194,6808 га для проведения работ по разведке полезных ископаемых, сроком до 14 марта 2029 года без изъятия у землепользователей.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отношений" в установленным законодательством порядке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Айтекебийского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правоотношения, возникшие с 31 июля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Тогызбаев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