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6d146" w14:textId="816d1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для проведения работ по разведке полезных ископаемых товариществу с ограниченной ответственностью "Fe-26"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Айтекебийского района Актюбинской области от 16 ноября 2023 года № 324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71-1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заявления директора товарищества с ограниченной ответственностью "Fe-26" М.А.Имадова ЗТ-2023-02181991 от 30 октября 2023 года акимат Айтекебийского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Товариществу с ограниченной ответственностью "Fe-26" установить публичный сервитут на земельный участок, расположенный в Айтекебийском районе общей площадью – 4381,91 га для проведения работ по разведке полезных ископаемых, сроком до 11 сентября 2029 года без изъятия у землепользователей.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"Айтекебийский районный отдел сельского хозяйства и земельных отношений" в установленным законодательством порядке обеспечит: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Айтекебийского района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Айтекебийского района.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 и распространяется на правоотношения, возникшие с 16 ноября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Айтекебийского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Тогызбаев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