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5711" w14:textId="3135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Аралтогай Аралтогайского сельского округа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Аралтогайского сельского округа Айтекебийского района Актюбинской области от 17 ноября 2023 года № 17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заключений областной ономастической комиссии при акимате Актюбинской области от 21 апреля 2021 года № 2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"Абай Құнанбаев" в селе Аралтогай Аралтогайского сельского округа Айтекебийского района на "Қайрат Рысқұлбеков".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Аралтогайского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