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b53a" w14:textId="d52b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21 апреля 2023 года № 82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местных исполнительных органов Байганинского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государственного учреждения "Аппарат акима Байганинского района".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Байганинского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2023 года № 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постановления акимата Байганинского района Актюбинской области от 30.06.2023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Байганинского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служащих", и определяет порядок оценки деятельности административных государственных служащих корпуса "Б" местных исполнительных органов Байганинского района (далее - служащие корпуса "Б").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исключен постановлением акимата Байганинского района Актюбинской области от 01.09.2023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Байганинского района Актюбинской области от 01.09.2023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исключен постановлением акимата Байганинского района Актюбинской области от 01.09.2023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Байганинского района Актюбинской области от 01.09.2023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исключена постановлением акимата Байганинского района Актюбинской области от 01.09.2023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