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253c" w14:textId="efc2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Сартогайского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28 декабря 2023 года № 117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Казахстанот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Сартогайского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- 39 213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- 2 671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- 36 542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-1283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 на 2024-2026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на 2024 год объем субвенций, передаваемых из районного бюджета в бюджет Сартогайского сельского округа в сумме 36 502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БюджетСартогайского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