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f685d" w14:textId="5df68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Каргалинского районного маслихата от 30 декабря 2022 года № 224 "Об утверждении бюджета Желтауского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15 ноября 2023 года № 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бюджета Желтауского сельского округа на 2023-2025 годы" от 30 декабря 2022 года № 224 следующие изменения: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"90538,8" заменить цифрами "80229,3",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"70246,8" заменить цифрами "59937,3";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"97293,0" заменить цифрами "86983,5".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сельского округа на 2023 год поступление целевых текущих трансфертов из районного бюджета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обеспечению деятельности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функционирования автомобильных дорог в городах районного значения, селах, поселках, сельских округах.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аппарата акима сельского округа.".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15 ноября 2023 года № 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маслихатамот 30 декабря 2022 года № 224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Желтауского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59 937,3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86 983,5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44 706,7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44 706,7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44 706,7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44 366,7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27 307,5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27 307,5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27 307,5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-6754,2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