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1021" w14:textId="5021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Кобдинского района от 19 декабря 2022 года № 400 "Об установлении квоты рабочих мест для лиц с инвалидностью по Кобдинскому району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11 января 2023 года № 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19 декабря 2022 года № 400 "Об установлении квоты рабочих мест для лиц с инвалидностью по Кобдинскому району на 2023 год" следующее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словами: Установить квоту рабочих мест для лиц с инвалидностью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по Кобдинскому району на 2023 год согласно приложению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"Кобдинский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