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049d8" w14:textId="d104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Кобдинского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Кобдинского района Актюбинской области от 5 сентября 2023 года № 318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статьей 50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акимат Кобдинского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местных исполнительных органов Кобдинского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Кобдинского района от 27 июля 2023 года № 260 "Об утверждении методики оценки деятельности административных государственных служащих корпуса "Б" местных исполнительных органов Кобдинского района".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Кобдинского района от 31 июля 2023 года № 262 "О внесений изменения в постановление акимата Кобдинского района от 27 июля 2023 года № 260 "Об утверждении методики оценки деятельности административных государственных служащих корпуса "Б" местных исполнительных органов Кобдинского района".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акима Кобдинского района"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постановления на интернет-ресурсе акимата Кобдинского района.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руководителя государственного учреждения "Аппарат акима Кобдинского района".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Кобдинского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Тынымгереев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Кобдинского района от 5 сентября 2023 года № 318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Кобдинского района 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Кобдинского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Методики, и подписывает его.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доработку.</w:t>
      </w:r>
    </w:p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 (далее – протокол).</w:t>
      </w:r>
    </w:p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